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2345" w14:textId="77777777" w:rsidR="00111E62" w:rsidRPr="00B53077" w:rsidRDefault="00111E62" w:rsidP="00111E62">
      <w:pPr>
        <w:pageBreakBefore/>
        <w:spacing w:after="0" w:line="240" w:lineRule="auto"/>
        <w:rPr>
          <w:rFonts w:ascii="Times New Roman" w:hAnsi="Times New Roman"/>
          <w:i/>
        </w:rPr>
      </w:pPr>
      <w:r w:rsidRPr="00B53077">
        <w:rPr>
          <w:rFonts w:ascii="Times New Roman" w:hAnsi="Times New Roman"/>
          <w:i/>
        </w:rPr>
        <w:t>1.számú melléklet</w:t>
      </w:r>
    </w:p>
    <w:p w14:paraId="44B0EECA" w14:textId="77777777" w:rsidR="00111E62" w:rsidRPr="00B53077" w:rsidRDefault="00111E62" w:rsidP="00C4762A">
      <w:pPr>
        <w:pStyle w:val="Listaszerbekezds"/>
        <w:spacing w:after="0" w:line="240" w:lineRule="auto"/>
        <w:ind w:left="0"/>
        <w:rPr>
          <w:rFonts w:ascii="Times New Roman" w:hAnsi="Times New Roman"/>
          <w:b/>
          <w:caps/>
        </w:rPr>
      </w:pPr>
    </w:p>
    <w:p w14:paraId="03C07D70" w14:textId="52AB8262" w:rsidR="0073387D" w:rsidRPr="00B53077" w:rsidRDefault="00055933" w:rsidP="00751296">
      <w:pPr>
        <w:spacing w:after="0" w:line="240" w:lineRule="auto"/>
        <w:jc w:val="center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AJÁNLATI ADATLAP</w:t>
      </w:r>
      <w:r w:rsidR="00B120BB" w:rsidRPr="00B53077">
        <w:rPr>
          <w:rFonts w:ascii="Times New Roman" w:hAnsi="Times New Roman"/>
          <w:b/>
        </w:rPr>
        <w:t xml:space="preserve"> ÉS FELOLVASÓLAP</w:t>
      </w:r>
    </w:p>
    <w:p w14:paraId="0A98F6A0" w14:textId="6ABF78A2" w:rsidR="00076E1B" w:rsidRPr="00B53077" w:rsidRDefault="00B11EDA" w:rsidP="0073387D">
      <w:pPr>
        <w:spacing w:after="0" w:line="240" w:lineRule="auto"/>
        <w:jc w:val="center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  <w:sz w:val="24"/>
          <w:szCs w:val="24"/>
        </w:rPr>
        <w:t>„Közbeszerzési</w:t>
      </w:r>
      <w:r w:rsidR="006B06AB" w:rsidRPr="00B53077">
        <w:rPr>
          <w:rFonts w:ascii="Times New Roman" w:hAnsi="Times New Roman"/>
          <w:b/>
          <w:bCs/>
          <w:lang w:eastAsia="hu-HU"/>
        </w:rPr>
        <w:t xml:space="preserve"> szakértői szolgáltatás</w:t>
      </w:r>
      <w:r w:rsidR="00760062" w:rsidRPr="00B53077">
        <w:rPr>
          <w:rFonts w:ascii="Times New Roman" w:hAnsi="Times New Roman"/>
          <w:b/>
          <w:sz w:val="24"/>
          <w:szCs w:val="24"/>
        </w:rPr>
        <w:t>”</w:t>
      </w:r>
      <w:r w:rsidR="0073387D" w:rsidRPr="00B53077">
        <w:rPr>
          <w:rFonts w:ascii="Times New Roman" w:hAnsi="Times New Roman"/>
          <w:b/>
          <w:sz w:val="24"/>
          <w:szCs w:val="24"/>
        </w:rPr>
        <w:t xml:space="preserve"> </w:t>
      </w:r>
      <w:r w:rsidR="00076E1B" w:rsidRPr="00B53077">
        <w:rPr>
          <w:rFonts w:ascii="Times New Roman" w:hAnsi="Times New Roman"/>
          <w:b/>
        </w:rPr>
        <w:t>tárgyban</w:t>
      </w:r>
    </w:p>
    <w:p w14:paraId="293A0FCC" w14:textId="159521BD" w:rsidR="00076E1B" w:rsidRPr="00B53077" w:rsidRDefault="00ED22C0" w:rsidP="00C4762A">
      <w:pPr>
        <w:spacing w:after="0" w:line="240" w:lineRule="auto"/>
        <w:rPr>
          <w:rFonts w:ascii="Times New Roman" w:hAnsi="Times New Roman"/>
          <w:b/>
          <w:bCs/>
        </w:rPr>
      </w:pPr>
      <w:r w:rsidRPr="00B53077">
        <w:rPr>
          <w:rFonts w:ascii="Times New Roman" w:hAnsi="Times New Roman"/>
          <w:b/>
          <w:bCs/>
        </w:rPr>
        <w:t xml:space="preserve">                                a </w:t>
      </w:r>
      <w:r w:rsidR="00CA2985" w:rsidRPr="00B53077">
        <w:rPr>
          <w:rFonts w:ascii="Times New Roman" w:hAnsi="Times New Roman"/>
          <w:b/>
          <w:bCs/>
          <w:lang w:eastAsia="hu-HU"/>
        </w:rPr>
        <w:t xml:space="preserve">TOP_PLUSZ-1.2.3-21-PT1-2022-00058 </w:t>
      </w:r>
      <w:r w:rsidRPr="00B53077">
        <w:rPr>
          <w:rFonts w:ascii="Times New Roman" w:hAnsi="Times New Roman"/>
          <w:b/>
          <w:bCs/>
        </w:rPr>
        <w:t>projekt keretében</w:t>
      </w:r>
    </w:p>
    <w:p w14:paraId="337CDD60" w14:textId="77777777" w:rsidR="00055933" w:rsidRPr="00B53077" w:rsidRDefault="001A695D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Ajánlattevő</w:t>
      </w:r>
      <w:r w:rsidR="00055933" w:rsidRPr="00B53077">
        <w:rPr>
          <w:rFonts w:ascii="Times New Roman" w:hAnsi="Times New Roman"/>
          <w:b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055933" w:rsidRPr="00B53077" w14:paraId="46D1DA17" w14:textId="77777777" w:rsidTr="00076E1B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584584AA" w14:textId="77777777" w:rsidR="00055933" w:rsidRPr="00B53077" w:rsidRDefault="001A695D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Ajánlattevő</w:t>
            </w:r>
            <w:r w:rsidR="00055933" w:rsidRPr="00B53077">
              <w:rPr>
                <w:rFonts w:ascii="Times New Roman" w:hAnsi="Times New Roman"/>
                <w:b/>
              </w:rPr>
              <w:t xml:space="preserve"> neve:</w:t>
            </w:r>
          </w:p>
        </w:tc>
        <w:tc>
          <w:tcPr>
            <w:tcW w:w="2824" w:type="pct"/>
            <w:vAlign w:val="center"/>
          </w:tcPr>
          <w:p w14:paraId="7DFF50F6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B53077" w14:paraId="75FBE4C5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7BA86D68" w14:textId="77777777" w:rsidR="00055933" w:rsidRPr="00B53077" w:rsidRDefault="001A695D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Ajánlattevő</w:t>
            </w:r>
            <w:r w:rsidR="00055933" w:rsidRPr="00B53077">
              <w:rPr>
                <w:rFonts w:ascii="Times New Roman" w:hAnsi="Times New Roman"/>
                <w:b/>
              </w:rPr>
              <w:t xml:space="preserve"> székhelye:</w:t>
            </w:r>
          </w:p>
        </w:tc>
        <w:tc>
          <w:tcPr>
            <w:tcW w:w="2824" w:type="pct"/>
            <w:vAlign w:val="center"/>
          </w:tcPr>
          <w:p w14:paraId="077A32CF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B53077" w14:paraId="3A255666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5B8454E6" w14:textId="3A335A7F" w:rsidR="00055933" w:rsidRPr="00B53077" w:rsidRDefault="001A695D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Ajánlattevő</w:t>
            </w:r>
            <w:r w:rsidR="00055933" w:rsidRPr="00B53077">
              <w:rPr>
                <w:rFonts w:ascii="Times New Roman" w:hAnsi="Times New Roman"/>
                <w:b/>
              </w:rPr>
              <w:t xml:space="preserve"> cégjegyzékszáma</w:t>
            </w:r>
            <w:r w:rsidR="00751296" w:rsidRPr="00B53077">
              <w:rPr>
                <w:rFonts w:ascii="Times New Roman" w:hAnsi="Times New Roman"/>
                <w:b/>
              </w:rPr>
              <w:t xml:space="preserve">/EV </w:t>
            </w:r>
            <w:proofErr w:type="spellStart"/>
            <w:r w:rsidR="00751296" w:rsidRPr="00B53077">
              <w:rPr>
                <w:rFonts w:ascii="Times New Roman" w:hAnsi="Times New Roman"/>
                <w:b/>
              </w:rPr>
              <w:t>nyilv</w:t>
            </w:r>
            <w:proofErr w:type="spellEnd"/>
            <w:r w:rsidR="00751296" w:rsidRPr="00B53077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751296" w:rsidRPr="00B53077">
              <w:rPr>
                <w:rFonts w:ascii="Times New Roman" w:hAnsi="Times New Roman"/>
                <w:b/>
              </w:rPr>
              <w:t xml:space="preserve">száma </w:t>
            </w:r>
            <w:r w:rsidR="00055933" w:rsidRPr="00B53077">
              <w:rPr>
                <w:rFonts w:ascii="Times New Roman" w:hAnsi="Times New Roman"/>
                <w:b/>
              </w:rPr>
              <w:t>:</w:t>
            </w:r>
            <w:proofErr w:type="gramEnd"/>
          </w:p>
        </w:tc>
        <w:tc>
          <w:tcPr>
            <w:tcW w:w="2824" w:type="pct"/>
            <w:vAlign w:val="center"/>
          </w:tcPr>
          <w:p w14:paraId="7EB9D4CA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B53077" w14:paraId="598D41FC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45705B33" w14:textId="77777777" w:rsidR="00055933" w:rsidRPr="00B53077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02678CB2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B53077" w14:paraId="334A706B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1B2938AB" w14:textId="77777777" w:rsidR="00055933" w:rsidRPr="00B53077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Pénzforgalmi jelzőszám</w:t>
            </w:r>
            <w:r w:rsidR="00022FAC" w:rsidRPr="00B53077">
              <w:rPr>
                <w:rFonts w:ascii="Times New Roman" w:hAnsi="Times New Roman"/>
                <w:b/>
              </w:rPr>
              <w:t xml:space="preserve"> (bankszámla szám)</w:t>
            </w:r>
            <w:r w:rsidRPr="00B530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176FB39E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B53077" w14:paraId="0D63FA18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49C77F4E" w14:textId="77777777" w:rsidR="00055933" w:rsidRPr="00B53077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Képviselő neve</w:t>
            </w:r>
            <w:r w:rsidR="00B24165" w:rsidRPr="00B53077">
              <w:rPr>
                <w:rFonts w:ascii="Times New Roman" w:hAnsi="Times New Roman"/>
                <w:b/>
              </w:rPr>
              <w:t>, beosztása</w:t>
            </w:r>
            <w:r w:rsidRPr="00B530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056BA34A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7E24A3" w14:textId="77777777" w:rsidR="00055933" w:rsidRPr="00B53077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35506AB7" w14:textId="77777777" w:rsidR="00055933" w:rsidRPr="00B53077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055933" w:rsidRPr="00B53077" w14:paraId="0DB96D41" w14:textId="77777777" w:rsidTr="00076E1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691ABEBA" w14:textId="77777777" w:rsidR="00055933" w:rsidRPr="00B53077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4213D404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B53077" w14:paraId="1CDE2CE6" w14:textId="77777777" w:rsidTr="00076E1B">
        <w:tc>
          <w:tcPr>
            <w:tcW w:w="2195" w:type="pct"/>
            <w:shd w:val="clear" w:color="auto" w:fill="auto"/>
            <w:vAlign w:val="center"/>
          </w:tcPr>
          <w:p w14:paraId="1DA11B40" w14:textId="77777777" w:rsidR="00055933" w:rsidRPr="00B53077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489F2869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B53077" w14:paraId="04F709E0" w14:textId="77777777" w:rsidTr="00076E1B">
        <w:tc>
          <w:tcPr>
            <w:tcW w:w="2195" w:type="pct"/>
            <w:shd w:val="clear" w:color="auto" w:fill="auto"/>
            <w:vAlign w:val="center"/>
          </w:tcPr>
          <w:p w14:paraId="126D247C" w14:textId="77777777" w:rsidR="00055933" w:rsidRPr="00B53077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3077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001D73FB" w14:textId="77777777" w:rsidR="00055933" w:rsidRPr="00B53077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44297DE" w14:textId="77777777" w:rsidR="00055933" w:rsidRPr="00B53077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59C8D80E" w14:textId="77777777" w:rsidR="00055933" w:rsidRPr="00B53077" w:rsidRDefault="00D60B94" w:rsidP="00C4762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u w:val="single"/>
        </w:rPr>
      </w:pPr>
      <w:r w:rsidRPr="00B53077">
        <w:rPr>
          <w:rFonts w:ascii="Times New Roman" w:hAnsi="Times New Roman"/>
          <w:b/>
          <w:u w:val="single"/>
        </w:rPr>
        <w:t>Számszerűsíthető adatok:</w:t>
      </w:r>
    </w:p>
    <w:p w14:paraId="091571C9" w14:textId="77777777" w:rsidR="008F50DE" w:rsidRPr="00B53077" w:rsidRDefault="008F50DE" w:rsidP="00C4762A">
      <w:pPr>
        <w:spacing w:after="0" w:line="240" w:lineRule="auto"/>
        <w:ind w:left="-142"/>
        <w:rPr>
          <w:rFonts w:ascii="Times New Roman" w:hAnsi="Times New Roman"/>
          <w:b/>
          <w:bCs/>
        </w:rPr>
      </w:pPr>
    </w:p>
    <w:p w14:paraId="16BADBFA" w14:textId="77777777" w:rsidR="00AF075D" w:rsidRPr="00B53077" w:rsidRDefault="00AF075D" w:rsidP="00B109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B53077">
        <w:rPr>
          <w:rFonts w:ascii="Times New Roman" w:hAnsi="Times New Roman"/>
          <w:b/>
          <w:bCs/>
        </w:rPr>
        <w:t>Ár szempont:</w:t>
      </w:r>
    </w:p>
    <w:p w14:paraId="5AEFA4BF" w14:textId="78529579" w:rsidR="005C5578" w:rsidRPr="00B53077" w:rsidRDefault="005C5578" w:rsidP="00C548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693"/>
        <w:gridCol w:w="2835"/>
      </w:tblGrid>
      <w:tr w:rsidR="006B06AB" w:rsidRPr="00B53077" w14:paraId="55DDB903" w14:textId="77777777" w:rsidTr="006B06AB">
        <w:tc>
          <w:tcPr>
            <w:tcW w:w="2552" w:type="dxa"/>
          </w:tcPr>
          <w:p w14:paraId="5AD5727C" w14:textId="1554497C" w:rsidR="005C5578" w:rsidRPr="00B53077" w:rsidRDefault="006B06AB" w:rsidP="0083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77">
              <w:rPr>
                <w:rFonts w:ascii="Times New Roman" w:hAnsi="Times New Roman"/>
                <w:sz w:val="24"/>
                <w:szCs w:val="24"/>
              </w:rPr>
              <w:t>1</w:t>
            </w:r>
            <w:r w:rsidR="00B11EDA" w:rsidRPr="00B53077">
              <w:rPr>
                <w:rFonts w:ascii="Times New Roman" w:hAnsi="Times New Roman"/>
                <w:sz w:val="24"/>
                <w:szCs w:val="24"/>
              </w:rPr>
              <w:t>db nemzeti</w:t>
            </w:r>
            <w:r w:rsidRPr="00B53077">
              <w:rPr>
                <w:rFonts w:ascii="Times New Roman" w:hAnsi="Times New Roman"/>
                <w:sz w:val="24"/>
                <w:szCs w:val="24"/>
              </w:rPr>
              <w:t xml:space="preserve"> nyílt közbeszerzési eljárás lebonyolítása és a kapcsoló szolgáltatások ellátása a </w:t>
            </w:r>
            <w:r w:rsidR="00CA2985" w:rsidRPr="00B53077">
              <w:rPr>
                <w:rFonts w:ascii="Times New Roman" w:hAnsi="Times New Roman"/>
                <w:b/>
                <w:bCs/>
                <w:lang w:eastAsia="hu-HU"/>
              </w:rPr>
              <w:t xml:space="preserve">TOP_PLUSZ-1.2.3-21-PT1-2022-00058 </w:t>
            </w:r>
            <w:r w:rsidRPr="00B53077">
              <w:rPr>
                <w:rFonts w:ascii="Times New Roman" w:hAnsi="Times New Roman"/>
                <w:sz w:val="24"/>
                <w:szCs w:val="24"/>
              </w:rPr>
              <w:t xml:space="preserve">projekt keretében </w:t>
            </w:r>
          </w:p>
        </w:tc>
        <w:tc>
          <w:tcPr>
            <w:tcW w:w="1843" w:type="dxa"/>
          </w:tcPr>
          <w:p w14:paraId="4995D776" w14:textId="06BB2368" w:rsidR="005C5578" w:rsidRPr="00B53077" w:rsidRDefault="005C5578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Nettó</w:t>
            </w:r>
            <w:r w:rsidR="00E915B4"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477B099" w14:textId="2EDC1DF0" w:rsidR="005C5578" w:rsidRPr="00B53077" w:rsidRDefault="005C5578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Áfa</w:t>
            </w:r>
          </w:p>
        </w:tc>
        <w:tc>
          <w:tcPr>
            <w:tcW w:w="2835" w:type="dxa"/>
          </w:tcPr>
          <w:p w14:paraId="4EBE922E" w14:textId="7DE4D7B8" w:rsidR="005C5578" w:rsidRPr="00B53077" w:rsidRDefault="005C5578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6B06AB" w:rsidRPr="00B53077" w14:paraId="6AF11DD3" w14:textId="77777777" w:rsidTr="00832770">
        <w:trPr>
          <w:trHeight w:val="1210"/>
        </w:trPr>
        <w:tc>
          <w:tcPr>
            <w:tcW w:w="2552" w:type="dxa"/>
          </w:tcPr>
          <w:p w14:paraId="360F7BEF" w14:textId="3E4B72F0" w:rsidR="005C5578" w:rsidRPr="00B53077" w:rsidRDefault="00B11EDA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Egyösszegű ajánlati</w:t>
            </w:r>
            <w:r w:rsidR="00EA6AAA"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ár </w:t>
            </w:r>
          </w:p>
        </w:tc>
        <w:tc>
          <w:tcPr>
            <w:tcW w:w="1843" w:type="dxa"/>
          </w:tcPr>
          <w:p w14:paraId="0B12637B" w14:textId="0A135258" w:rsidR="005C5578" w:rsidRPr="00B53077" w:rsidRDefault="00E915B4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……</w:t>
            </w:r>
            <w:proofErr w:type="gramStart"/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,-Ft.</w:t>
            </w:r>
          </w:p>
        </w:tc>
        <w:tc>
          <w:tcPr>
            <w:tcW w:w="2693" w:type="dxa"/>
          </w:tcPr>
          <w:p w14:paraId="5B7F2F7D" w14:textId="6355D605" w:rsidR="005C5578" w:rsidRPr="00B53077" w:rsidRDefault="00E915B4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……</w:t>
            </w:r>
            <w:proofErr w:type="gramStart"/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,-Ft.</w:t>
            </w:r>
          </w:p>
        </w:tc>
        <w:tc>
          <w:tcPr>
            <w:tcW w:w="2835" w:type="dxa"/>
          </w:tcPr>
          <w:p w14:paraId="394DA507" w14:textId="3473D522" w:rsidR="005C5578" w:rsidRPr="00B53077" w:rsidRDefault="00E915B4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……</w:t>
            </w:r>
            <w:proofErr w:type="gramStart"/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53077">
              <w:rPr>
                <w:rFonts w:ascii="Times New Roman" w:hAnsi="Times New Roman"/>
                <w:b/>
                <w:bCs/>
                <w:sz w:val="24"/>
                <w:szCs w:val="24"/>
              </w:rPr>
              <w:t>,-Ft.</w:t>
            </w:r>
          </w:p>
        </w:tc>
      </w:tr>
    </w:tbl>
    <w:p w14:paraId="6F58E551" w14:textId="77777777" w:rsidR="00AF0D3C" w:rsidRPr="00B53077" w:rsidRDefault="00AF0D3C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4D8B4A7B" w14:textId="390BF579" w:rsidR="00F54975" w:rsidRPr="00B53077" w:rsidRDefault="005278A3" w:rsidP="00C4762A">
      <w:pPr>
        <w:spacing w:after="0" w:line="240" w:lineRule="auto"/>
        <w:rPr>
          <w:rFonts w:ascii="Times New Roman" w:hAnsi="Times New Roman"/>
          <w:i/>
          <w:iCs/>
        </w:rPr>
      </w:pPr>
      <w:r w:rsidRPr="00B53077">
        <w:rPr>
          <w:rFonts w:ascii="Times New Roman" w:hAnsi="Times New Roman"/>
          <w:i/>
          <w:iCs/>
        </w:rPr>
        <w:t>*Amennyiben ajánlattevő</w:t>
      </w:r>
      <w:r w:rsidR="00F107DA" w:rsidRPr="00B53077">
        <w:rPr>
          <w:rFonts w:ascii="Times New Roman" w:hAnsi="Times New Roman"/>
          <w:i/>
          <w:iCs/>
        </w:rPr>
        <w:t xml:space="preserve"> alanyi </w:t>
      </w:r>
      <w:r w:rsidRPr="00B53077">
        <w:rPr>
          <w:rFonts w:ascii="Times New Roman" w:hAnsi="Times New Roman"/>
          <w:i/>
          <w:iCs/>
        </w:rPr>
        <w:t xml:space="preserve">Áfa mentes körben van, az ÁFA összegéhez 0 Ft rögzítendő, a bruttó ár pedig egyezzen meg a nettó árral. </w:t>
      </w:r>
    </w:p>
    <w:p w14:paraId="1AD4E4D2" w14:textId="62EBE798" w:rsidR="00DF6791" w:rsidRPr="00B53077" w:rsidRDefault="00DF6791" w:rsidP="00C4762A">
      <w:pPr>
        <w:spacing w:after="0" w:line="240" w:lineRule="auto"/>
        <w:rPr>
          <w:rFonts w:ascii="Times New Roman" w:hAnsi="Times New Roman"/>
          <w:i/>
          <w:iCs/>
        </w:rPr>
      </w:pPr>
      <w:r w:rsidRPr="00B53077">
        <w:rPr>
          <w:rFonts w:ascii="Times New Roman" w:hAnsi="Times New Roman"/>
          <w:i/>
          <w:iCs/>
        </w:rPr>
        <w:t>**</w:t>
      </w:r>
      <w:r w:rsidR="00B11EDA" w:rsidRPr="00B53077">
        <w:rPr>
          <w:rFonts w:ascii="Times New Roman" w:hAnsi="Times New Roman"/>
          <w:i/>
          <w:iCs/>
        </w:rPr>
        <w:t>A bruttó</w:t>
      </w:r>
      <w:r w:rsidRPr="00B53077">
        <w:rPr>
          <w:rFonts w:ascii="Times New Roman" w:hAnsi="Times New Roman"/>
          <w:i/>
          <w:iCs/>
        </w:rPr>
        <w:t xml:space="preserve"> ár az értékelési szempont.</w:t>
      </w:r>
    </w:p>
    <w:p w14:paraId="5A239AEF" w14:textId="77777777" w:rsidR="005278A3" w:rsidRPr="00B53077" w:rsidRDefault="005278A3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07109529" w14:textId="56241E37" w:rsidR="00F54975" w:rsidRPr="00B53077" w:rsidRDefault="00AF075D" w:rsidP="00B109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3077">
        <w:rPr>
          <w:rFonts w:ascii="Times New Roman" w:hAnsi="Times New Roman"/>
          <w:b/>
          <w:bCs/>
        </w:rPr>
        <w:t>Minőségi szempont:</w:t>
      </w:r>
    </w:p>
    <w:p w14:paraId="2FE19C04" w14:textId="70FCF290" w:rsidR="00D60B94" w:rsidRPr="00B53077" w:rsidRDefault="00F54975" w:rsidP="00C4762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3077">
        <w:rPr>
          <w:rFonts w:ascii="Times New Roman" w:hAnsi="Times New Roman"/>
          <w:bCs/>
        </w:rPr>
        <w:t xml:space="preserve">Nem releváns, azonos minőségű ajánlatokat kért be </w:t>
      </w:r>
      <w:r w:rsidR="001A695D" w:rsidRPr="00B53077">
        <w:rPr>
          <w:rFonts w:ascii="Times New Roman" w:hAnsi="Times New Roman"/>
          <w:bCs/>
        </w:rPr>
        <w:t>Ajánlatkérő</w:t>
      </w:r>
      <w:r w:rsidR="00D60B94" w:rsidRPr="00B53077">
        <w:rPr>
          <w:rFonts w:ascii="Times New Roman" w:hAnsi="Times New Roman"/>
          <w:bCs/>
        </w:rPr>
        <w:t>.</w:t>
      </w:r>
    </w:p>
    <w:p w14:paraId="78232B85" w14:textId="18DE82E1" w:rsidR="00B120BB" w:rsidRPr="00B53077" w:rsidRDefault="00076E1B" w:rsidP="00C4762A">
      <w:pPr>
        <w:spacing w:after="0" w:line="240" w:lineRule="auto"/>
        <w:rPr>
          <w:rFonts w:ascii="Times New Roman" w:hAnsi="Times New Roman"/>
        </w:rPr>
      </w:pPr>
      <w:r w:rsidRPr="00B53077">
        <w:rPr>
          <w:rFonts w:ascii="Times New Roman" w:hAnsi="Times New Roman"/>
        </w:rPr>
        <w:t xml:space="preserve">Az árajánlat érvényessége </w:t>
      </w:r>
      <w:r w:rsidR="00E915B4" w:rsidRPr="00B53077">
        <w:rPr>
          <w:rFonts w:ascii="Times New Roman" w:hAnsi="Times New Roman"/>
          <w:b/>
        </w:rPr>
        <w:t>6</w:t>
      </w:r>
      <w:r w:rsidR="00F54975" w:rsidRPr="00B53077">
        <w:rPr>
          <w:rFonts w:ascii="Times New Roman" w:hAnsi="Times New Roman"/>
          <w:b/>
        </w:rPr>
        <w:t xml:space="preserve">0 </w:t>
      </w:r>
      <w:r w:rsidRPr="00B53077">
        <w:rPr>
          <w:rFonts w:ascii="Times New Roman" w:hAnsi="Times New Roman"/>
          <w:b/>
        </w:rPr>
        <w:t>nap</w:t>
      </w:r>
      <w:r w:rsidRPr="00B53077">
        <w:rPr>
          <w:rFonts w:ascii="Times New Roman" w:hAnsi="Times New Roman"/>
        </w:rPr>
        <w:t>.</w:t>
      </w:r>
    </w:p>
    <w:p w14:paraId="023CA5CC" w14:textId="66EB5F15" w:rsidR="00751296" w:rsidRPr="00B53077" w:rsidRDefault="00076E1B" w:rsidP="00C4762A">
      <w:pPr>
        <w:spacing w:after="0" w:line="240" w:lineRule="auto"/>
        <w:jc w:val="both"/>
        <w:rPr>
          <w:rFonts w:ascii="Times New Roman" w:hAnsi="Times New Roman"/>
        </w:rPr>
      </w:pPr>
      <w:r w:rsidRPr="00B53077">
        <w:rPr>
          <w:rFonts w:ascii="Times New Roman" w:hAnsi="Times New Roman"/>
        </w:rPr>
        <w:t>Az ajánlatkérésben leírt</w:t>
      </w:r>
      <w:r w:rsidR="0073387D" w:rsidRPr="00B53077">
        <w:rPr>
          <w:rFonts w:ascii="Times New Roman" w:hAnsi="Times New Roman"/>
        </w:rPr>
        <w:t xml:space="preserve"> feltételeket </w:t>
      </w:r>
      <w:r w:rsidR="005278A3" w:rsidRPr="00B53077">
        <w:rPr>
          <w:rFonts w:ascii="Times New Roman" w:hAnsi="Times New Roman"/>
        </w:rPr>
        <w:t xml:space="preserve">és a kiadott szerződéstervezetet </w:t>
      </w:r>
      <w:r w:rsidR="0073387D" w:rsidRPr="00B53077">
        <w:rPr>
          <w:rFonts w:ascii="Times New Roman" w:hAnsi="Times New Roman"/>
        </w:rPr>
        <w:t>fenntartások nélkül elfogadjuk,</w:t>
      </w:r>
      <w:r w:rsidR="00D60B94" w:rsidRPr="00B53077">
        <w:rPr>
          <w:rFonts w:ascii="Times New Roman" w:hAnsi="Times New Roman"/>
        </w:rPr>
        <w:t xml:space="preserve"> kijelentjük, hogy ajánlatunk a feladatok egészére vonatkozik, </w:t>
      </w:r>
      <w:r w:rsidR="00D773A1" w:rsidRPr="00B53077">
        <w:rPr>
          <w:rFonts w:ascii="Times New Roman" w:hAnsi="Times New Roman"/>
        </w:rPr>
        <w:t xml:space="preserve">és nyertességünk esetén a szerződést </w:t>
      </w:r>
      <w:r w:rsidR="005278A3" w:rsidRPr="00B53077">
        <w:rPr>
          <w:rFonts w:ascii="Times New Roman" w:hAnsi="Times New Roman"/>
        </w:rPr>
        <w:t xml:space="preserve">az eljárásban kiadott tartalommal </w:t>
      </w:r>
      <w:r w:rsidR="00D773A1" w:rsidRPr="00B53077">
        <w:rPr>
          <w:rFonts w:ascii="Times New Roman" w:hAnsi="Times New Roman"/>
        </w:rPr>
        <w:t xml:space="preserve">az </w:t>
      </w:r>
      <w:r w:rsidR="005278A3" w:rsidRPr="00B53077">
        <w:rPr>
          <w:rFonts w:ascii="Times New Roman" w:hAnsi="Times New Roman"/>
        </w:rPr>
        <w:t>A</w:t>
      </w:r>
      <w:r w:rsidR="00111E62" w:rsidRPr="00B53077">
        <w:rPr>
          <w:rFonts w:ascii="Times New Roman" w:hAnsi="Times New Roman"/>
        </w:rPr>
        <w:t>jánlatkérővel megkötjük</w:t>
      </w:r>
      <w:r w:rsidR="00D60B94" w:rsidRPr="00B53077">
        <w:rPr>
          <w:rFonts w:ascii="Times New Roman" w:hAnsi="Times New Roman"/>
        </w:rPr>
        <w:t xml:space="preserve">. </w:t>
      </w:r>
      <w:r w:rsidR="003F1CE4" w:rsidRPr="00B53077">
        <w:rPr>
          <w:rFonts w:ascii="Times New Roman" w:hAnsi="Times New Roman"/>
        </w:rPr>
        <w:t>Kijelentjük, hogy társaságunk</w:t>
      </w:r>
      <w:r w:rsidR="00751296" w:rsidRPr="00B53077">
        <w:rPr>
          <w:rFonts w:ascii="Times New Roman" w:hAnsi="Times New Roman"/>
        </w:rPr>
        <w:t>/egyéni vállalkozásunk</w:t>
      </w:r>
      <w:r w:rsidR="003F1CE4" w:rsidRPr="00B53077">
        <w:rPr>
          <w:rFonts w:ascii="Times New Roman" w:hAnsi="Times New Roman"/>
        </w:rPr>
        <w:t xml:space="preserve"> </w:t>
      </w:r>
      <w:r w:rsidR="00C5612A" w:rsidRPr="00B53077">
        <w:rPr>
          <w:rFonts w:ascii="Times New Roman" w:hAnsi="Times New Roman"/>
        </w:rPr>
        <w:t xml:space="preserve">a nemzeti vagyonról szóló 2011. évi CXCVI. törvény alapján átlátható </w:t>
      </w:r>
      <w:r w:rsidR="003F1CE4" w:rsidRPr="00B53077">
        <w:rPr>
          <w:rFonts w:ascii="Times New Roman" w:hAnsi="Times New Roman"/>
        </w:rPr>
        <w:t>szervezetnek minősül és vállaljuk</w:t>
      </w:r>
      <w:r w:rsidR="00C5612A" w:rsidRPr="00B53077">
        <w:rPr>
          <w:rFonts w:ascii="Times New Roman" w:hAnsi="Times New Roman"/>
        </w:rPr>
        <w:t>, hogy</w:t>
      </w:r>
      <w:r w:rsidR="003F1CE4" w:rsidRPr="00B53077">
        <w:rPr>
          <w:rFonts w:ascii="Times New Roman" w:hAnsi="Times New Roman"/>
        </w:rPr>
        <w:t xml:space="preserve"> jelen pontban tett nyilatkozatunkban </w:t>
      </w:r>
      <w:r w:rsidR="00C5612A" w:rsidRPr="00B53077">
        <w:rPr>
          <w:rFonts w:ascii="Times New Roman" w:hAnsi="Times New Roman"/>
        </w:rPr>
        <w:t>foglaltak változása esetén – az államháztartásról szóló törvény végrehajtásáról szóló 368/2011. (XII.31.) Korm. rendelet 50. § (1a) bekezdésében foglaltak terhe mellett –</w:t>
      </w:r>
      <w:r w:rsidR="003F1CE4" w:rsidRPr="00B53077">
        <w:rPr>
          <w:rFonts w:ascii="Times New Roman" w:hAnsi="Times New Roman"/>
        </w:rPr>
        <w:t xml:space="preserve"> Ajánlatkérőt   haladéktalanul tájékoztatjuk</w:t>
      </w:r>
      <w:r w:rsidR="00C5612A" w:rsidRPr="00B53077">
        <w:rPr>
          <w:rFonts w:ascii="Times New Roman" w:hAnsi="Times New Roman"/>
        </w:rPr>
        <w:t>.</w:t>
      </w:r>
      <w:r w:rsidR="003F1CE4" w:rsidRPr="00B53077">
        <w:rPr>
          <w:rFonts w:ascii="Times New Roman" w:hAnsi="Times New Roman"/>
        </w:rPr>
        <w:t xml:space="preserve"> Nyilatkozunk továbbá, hogy Ajánlatkérőtől független gazdasági szereplő v</w:t>
      </w:r>
      <w:r w:rsidR="00750B15" w:rsidRPr="00B53077">
        <w:rPr>
          <w:rFonts w:ascii="Times New Roman" w:hAnsi="Times New Roman"/>
        </w:rPr>
        <w:t>agyunk, cégünkkel</w:t>
      </w:r>
      <w:r w:rsidR="00766B04" w:rsidRPr="00B53077">
        <w:rPr>
          <w:rFonts w:ascii="Times New Roman" w:hAnsi="Times New Roman"/>
        </w:rPr>
        <w:t xml:space="preserve">, társaságunk </w:t>
      </w:r>
      <w:r w:rsidR="00766B04" w:rsidRPr="00B53077">
        <w:rPr>
          <w:rFonts w:ascii="Times New Roman" w:hAnsi="Times New Roman"/>
        </w:rPr>
        <w:lastRenderedPageBreak/>
        <w:t xml:space="preserve">tulajdonosaival </w:t>
      </w:r>
      <w:r w:rsidR="00750B15" w:rsidRPr="00B53077">
        <w:rPr>
          <w:rFonts w:ascii="Times New Roman" w:hAnsi="Times New Roman"/>
        </w:rPr>
        <w:t>és vezető tisztségviselőnkkel szemben</w:t>
      </w:r>
      <w:r w:rsidR="00766B04" w:rsidRPr="00B53077">
        <w:rPr>
          <w:rFonts w:ascii="Times New Roman" w:hAnsi="Times New Roman"/>
        </w:rPr>
        <w:t xml:space="preserve"> összeférhetetlenség a tárgyi beszerzési eljárásban nem merül fel. </w:t>
      </w:r>
    </w:p>
    <w:p w14:paraId="6EAB963F" w14:textId="77777777" w:rsidR="006B06AB" w:rsidRPr="00B53077" w:rsidRDefault="006B06AB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286E8BBA" w14:textId="77777777" w:rsidR="00BF6DAE" w:rsidRPr="00B53077" w:rsidRDefault="00BF6DAE" w:rsidP="005278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8EFB149" w14:textId="193ABC08" w:rsidR="006A7193" w:rsidRPr="00B53077" w:rsidRDefault="0005593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B53077">
        <w:rPr>
          <w:rFonts w:ascii="Times New Roman" w:hAnsi="Times New Roman"/>
          <w:snapToGrid w:val="0"/>
        </w:rPr>
        <w:t>Kelt: ……………</w:t>
      </w:r>
      <w:r w:rsidR="00C5612A" w:rsidRPr="00B53077">
        <w:rPr>
          <w:rFonts w:ascii="Times New Roman" w:hAnsi="Times New Roman"/>
          <w:snapToGrid w:val="0"/>
        </w:rPr>
        <w:t>,202…………hó………nap</w:t>
      </w:r>
    </w:p>
    <w:p w14:paraId="33E2B7AA" w14:textId="1C45D2C7" w:rsidR="006A7193" w:rsidRPr="00B53077" w:rsidRDefault="006A719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3DB3D251" w14:textId="714805BA" w:rsidR="006B06AB" w:rsidRPr="00B53077" w:rsidRDefault="006B06AB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731097AB" w14:textId="77777777" w:rsidR="006B06AB" w:rsidRPr="00B53077" w:rsidRDefault="006B06AB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CD833C6" w14:textId="1D4719CF" w:rsidR="006A7193" w:rsidRPr="00B53077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4BB5DCBC" w14:textId="160CEC41" w:rsidR="006A7193" w:rsidRPr="00B53077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B53077">
        <w:rPr>
          <w:rFonts w:ascii="Times New Roman" w:hAnsi="Times New Roman"/>
          <w:snapToGrid w:val="0"/>
        </w:rPr>
        <w:t>…………………………………..</w:t>
      </w:r>
    </w:p>
    <w:p w14:paraId="08D02753" w14:textId="4B4794CF" w:rsidR="006A7193" w:rsidRPr="00B53077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B53077">
        <w:rPr>
          <w:rFonts w:ascii="Times New Roman" w:hAnsi="Times New Roman"/>
          <w:snapToGrid w:val="0"/>
        </w:rPr>
        <w:t>aláírás és vállalkozás neve vagy pecsét</w:t>
      </w:r>
    </w:p>
    <w:p w14:paraId="116F4C5C" w14:textId="77777777" w:rsidR="00076E1B" w:rsidRPr="00B53077" w:rsidRDefault="00076E1B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6D5DE01F" w14:textId="77777777" w:rsidR="00055933" w:rsidRPr="00B53077" w:rsidRDefault="00111E62" w:rsidP="00111E62">
      <w:pPr>
        <w:pageBreakBefore/>
        <w:spacing w:after="0" w:line="240" w:lineRule="auto"/>
        <w:rPr>
          <w:rFonts w:ascii="Times New Roman" w:hAnsi="Times New Roman"/>
          <w:i/>
        </w:rPr>
      </w:pPr>
      <w:r w:rsidRPr="00B53077">
        <w:rPr>
          <w:rFonts w:ascii="Times New Roman" w:hAnsi="Times New Roman"/>
          <w:i/>
        </w:rPr>
        <w:lastRenderedPageBreak/>
        <w:t>2.számú melléklet</w:t>
      </w:r>
    </w:p>
    <w:p w14:paraId="456BF43B" w14:textId="77777777" w:rsidR="003201BA" w:rsidRPr="00B53077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8555B9" w14:textId="77777777" w:rsidR="003201BA" w:rsidRPr="00B53077" w:rsidRDefault="003201BA" w:rsidP="00885569">
      <w:pPr>
        <w:spacing w:after="0" w:line="240" w:lineRule="auto"/>
        <w:jc w:val="center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6B366F53" w14:textId="77777777" w:rsidR="003201BA" w:rsidRPr="00B53077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2259AA2E" w14:textId="77777777" w:rsidR="003201BA" w:rsidRPr="00B53077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64E27742" w14:textId="5EF8E5EA" w:rsidR="002E03D1" w:rsidRPr="00B53077" w:rsidRDefault="003201BA" w:rsidP="00C4762A">
      <w:pPr>
        <w:spacing w:after="0" w:line="240" w:lineRule="auto"/>
        <w:jc w:val="both"/>
        <w:rPr>
          <w:rFonts w:ascii="Times New Roman" w:hAnsi="Times New Roman"/>
        </w:rPr>
      </w:pPr>
      <w:r w:rsidRPr="00B53077">
        <w:rPr>
          <w:rFonts w:ascii="Times New Roman" w:hAnsi="Times New Roman"/>
        </w:rPr>
        <w:t xml:space="preserve">Alulírott </w:t>
      </w:r>
      <w:r w:rsidR="002E03D1" w:rsidRPr="00B53077">
        <w:rPr>
          <w:rFonts w:ascii="Times New Roman" w:hAnsi="Times New Roman"/>
        </w:rPr>
        <w:t>…………</w:t>
      </w:r>
      <w:r w:rsidRPr="00B53077">
        <w:rPr>
          <w:rFonts w:ascii="Times New Roman" w:hAnsi="Times New Roman"/>
          <w:b/>
          <w:i/>
        </w:rPr>
        <w:t>[név]</w:t>
      </w:r>
      <w:r w:rsidRPr="00B53077">
        <w:rPr>
          <w:rFonts w:ascii="Times New Roman" w:hAnsi="Times New Roman"/>
        </w:rPr>
        <w:t xml:space="preserve">, mint a(z) </w:t>
      </w:r>
      <w:r w:rsidR="002E03D1" w:rsidRPr="00B53077">
        <w:rPr>
          <w:rFonts w:ascii="Times New Roman" w:hAnsi="Times New Roman"/>
        </w:rPr>
        <w:t>…………………………</w:t>
      </w:r>
      <w:r w:rsidR="002E03D1" w:rsidRPr="00B53077">
        <w:rPr>
          <w:rFonts w:ascii="Times New Roman" w:hAnsi="Times New Roman"/>
          <w:b/>
          <w:i/>
        </w:rPr>
        <w:t>[</w:t>
      </w:r>
      <w:r w:rsidRPr="00B53077">
        <w:rPr>
          <w:rFonts w:ascii="Times New Roman" w:hAnsi="Times New Roman"/>
          <w:b/>
          <w:i/>
        </w:rPr>
        <w:t>cégnév</w:t>
      </w:r>
      <w:r w:rsidR="002E03D1" w:rsidRPr="00B53077">
        <w:rPr>
          <w:rFonts w:ascii="Times New Roman" w:hAnsi="Times New Roman"/>
          <w:b/>
          <w:i/>
        </w:rPr>
        <w:t>]</w:t>
      </w:r>
      <w:r w:rsidRPr="00B53077">
        <w:rPr>
          <w:rFonts w:ascii="Times New Roman" w:hAnsi="Times New Roman"/>
          <w:b/>
          <w:i/>
        </w:rPr>
        <w:t xml:space="preserve">, </w:t>
      </w:r>
      <w:r w:rsidR="002E03D1" w:rsidRPr="00B53077">
        <w:rPr>
          <w:rFonts w:ascii="Times New Roman" w:hAnsi="Times New Roman"/>
          <w:b/>
          <w:i/>
        </w:rPr>
        <w:t>………………………… [</w:t>
      </w:r>
      <w:r w:rsidRPr="00B53077">
        <w:rPr>
          <w:rFonts w:ascii="Times New Roman" w:hAnsi="Times New Roman"/>
          <w:b/>
          <w:i/>
        </w:rPr>
        <w:t>székhely]</w:t>
      </w:r>
      <w:r w:rsidR="002E03D1" w:rsidRPr="00B53077">
        <w:rPr>
          <w:rFonts w:ascii="Times New Roman" w:hAnsi="Times New Roman"/>
        </w:rPr>
        <w:t xml:space="preserve"> </w:t>
      </w:r>
      <w:r w:rsidR="001A695D" w:rsidRPr="00B53077">
        <w:rPr>
          <w:rFonts w:ascii="Times New Roman" w:hAnsi="Times New Roman"/>
        </w:rPr>
        <w:t>Ajánlattevő</w:t>
      </w:r>
      <w:r w:rsidR="002E03D1" w:rsidRPr="00B53077">
        <w:rPr>
          <w:rFonts w:ascii="Times New Roman" w:hAnsi="Times New Roman"/>
        </w:rPr>
        <w:t xml:space="preserve"> önálló </w:t>
      </w:r>
      <w:r w:rsidRPr="00B53077">
        <w:rPr>
          <w:rFonts w:ascii="Times New Roman" w:hAnsi="Times New Roman"/>
        </w:rPr>
        <w:t xml:space="preserve">cégjegyzésre/kötelezettségvállalásra jogosult képviselője </w:t>
      </w:r>
      <w:r w:rsidR="009E239D" w:rsidRPr="00B53077">
        <w:rPr>
          <w:rFonts w:ascii="Times New Roman" w:hAnsi="Times New Roman"/>
          <w:b/>
        </w:rPr>
        <w:t xml:space="preserve"> </w:t>
      </w:r>
      <w:r w:rsidR="002E03D1" w:rsidRPr="00B53077">
        <w:rPr>
          <w:rFonts w:ascii="Times New Roman" w:hAnsi="Times New Roman"/>
          <w:b/>
        </w:rPr>
        <w:t xml:space="preserve"> </w:t>
      </w:r>
      <w:r w:rsidR="002E03D1" w:rsidRPr="00B53077">
        <w:rPr>
          <w:rFonts w:ascii="Times New Roman" w:hAnsi="Times New Roman"/>
        </w:rPr>
        <w:t>a</w:t>
      </w:r>
    </w:p>
    <w:p w14:paraId="5F0602EE" w14:textId="77777777" w:rsidR="00874AA8" w:rsidRPr="00B53077" w:rsidRDefault="00874AA8" w:rsidP="00550EC8">
      <w:pPr>
        <w:spacing w:after="0" w:line="240" w:lineRule="auto"/>
        <w:jc w:val="center"/>
        <w:rPr>
          <w:rFonts w:ascii="Times New Roman" w:hAnsi="Times New Roman"/>
        </w:rPr>
      </w:pPr>
    </w:p>
    <w:p w14:paraId="04AB4A24" w14:textId="493DDD5A" w:rsidR="00B473BF" w:rsidRPr="00B53077" w:rsidRDefault="00CA2985" w:rsidP="00550EC8">
      <w:pPr>
        <w:spacing w:after="0" w:line="240" w:lineRule="auto"/>
        <w:jc w:val="center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  <w:bCs/>
          <w:lang w:eastAsia="hu-HU"/>
        </w:rPr>
        <w:t xml:space="preserve">TOP_PLUSZ-1.2.3-21-PT1-2022-00058 - </w:t>
      </w:r>
      <w:r w:rsidR="00B11EDA" w:rsidRPr="00B53077">
        <w:rPr>
          <w:rFonts w:ascii="Times New Roman" w:hAnsi="Times New Roman"/>
          <w:b/>
          <w:sz w:val="24"/>
          <w:szCs w:val="24"/>
        </w:rPr>
        <w:t>„Közbeszerzési</w:t>
      </w:r>
      <w:r w:rsidR="002F1630" w:rsidRPr="00B53077">
        <w:rPr>
          <w:rFonts w:ascii="Times New Roman" w:hAnsi="Times New Roman"/>
          <w:b/>
          <w:bCs/>
          <w:lang w:eastAsia="hu-HU"/>
        </w:rPr>
        <w:t xml:space="preserve"> szakértői szolgáltatás</w:t>
      </w:r>
      <w:r w:rsidR="00550EC8" w:rsidRPr="00B53077">
        <w:rPr>
          <w:rFonts w:ascii="Times New Roman" w:hAnsi="Times New Roman"/>
          <w:b/>
          <w:sz w:val="24"/>
          <w:szCs w:val="24"/>
        </w:rPr>
        <w:t>”</w:t>
      </w:r>
    </w:p>
    <w:p w14:paraId="3A480D36" w14:textId="77777777" w:rsidR="00B473BF" w:rsidRPr="00B53077" w:rsidRDefault="00B473BF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792FAB0D" w14:textId="2BDE1A05" w:rsidR="003201BA" w:rsidRPr="00B53077" w:rsidRDefault="00550EC8" w:rsidP="00C4762A">
      <w:pPr>
        <w:spacing w:after="0" w:line="240" w:lineRule="auto"/>
        <w:jc w:val="both"/>
        <w:rPr>
          <w:rFonts w:ascii="Times New Roman" w:hAnsi="Times New Roman"/>
        </w:rPr>
      </w:pPr>
      <w:r w:rsidRPr="00B53077">
        <w:rPr>
          <w:rFonts w:ascii="Times New Roman" w:hAnsi="Times New Roman"/>
        </w:rPr>
        <w:t xml:space="preserve">tárgyú </w:t>
      </w:r>
      <w:r w:rsidR="009E239D" w:rsidRPr="00B53077">
        <w:rPr>
          <w:rFonts w:ascii="Times New Roman" w:hAnsi="Times New Roman"/>
        </w:rPr>
        <w:t>ajánlatkérés során</w:t>
      </w:r>
      <w:r w:rsidR="003201BA" w:rsidRPr="00B53077">
        <w:rPr>
          <w:rFonts w:ascii="Times New Roman" w:hAnsi="Times New Roman"/>
        </w:rPr>
        <w:t xml:space="preserve"> ezennel</w:t>
      </w:r>
      <w:r w:rsidR="005278A3" w:rsidRPr="00B53077">
        <w:rPr>
          <w:rFonts w:ascii="Times New Roman" w:hAnsi="Times New Roman"/>
        </w:rPr>
        <w:t xml:space="preserve"> büntetőjogi</w:t>
      </w:r>
      <w:r w:rsidR="003201BA" w:rsidRPr="00B53077">
        <w:rPr>
          <w:rFonts w:ascii="Times New Roman" w:hAnsi="Times New Roman"/>
        </w:rPr>
        <w:t xml:space="preserve"> felelősségem tudatában</w:t>
      </w:r>
    </w:p>
    <w:p w14:paraId="34C21B24" w14:textId="77777777" w:rsidR="003201BA" w:rsidRPr="00B53077" w:rsidRDefault="003201BA" w:rsidP="00C4762A">
      <w:pPr>
        <w:spacing w:after="0" w:line="240" w:lineRule="auto"/>
        <w:rPr>
          <w:rFonts w:ascii="Times New Roman" w:hAnsi="Times New Roman"/>
        </w:rPr>
      </w:pPr>
    </w:p>
    <w:p w14:paraId="15981304" w14:textId="77777777" w:rsidR="003201BA" w:rsidRPr="00B53077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n y i l a t k o z o m,</w:t>
      </w:r>
    </w:p>
    <w:p w14:paraId="061E3941" w14:textId="77777777" w:rsidR="003201BA" w:rsidRPr="00B53077" w:rsidRDefault="003201BA" w:rsidP="00C4762A">
      <w:pPr>
        <w:spacing w:after="0" w:line="240" w:lineRule="auto"/>
        <w:rPr>
          <w:rFonts w:ascii="Times New Roman" w:hAnsi="Times New Roman"/>
          <w:b/>
        </w:rPr>
      </w:pPr>
    </w:p>
    <w:p w14:paraId="508719F3" w14:textId="77777777" w:rsidR="009E239D" w:rsidRPr="00B53077" w:rsidRDefault="003201BA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hogy</w:t>
      </w:r>
    </w:p>
    <w:p w14:paraId="69FB66FA" w14:textId="77777777" w:rsidR="009E239D" w:rsidRPr="00B53077" w:rsidRDefault="009E239D" w:rsidP="00C4762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CAA6DA5" w14:textId="738B395A" w:rsidR="009E239D" w:rsidRPr="00B53077" w:rsidRDefault="003201BA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Társaságunkkal</w:t>
      </w:r>
      <w:r w:rsidR="00550EC8" w:rsidRPr="00B53077">
        <w:rPr>
          <w:rFonts w:ascii="Times New Roman" w:hAnsi="Times New Roman"/>
          <w:b/>
        </w:rPr>
        <w:t xml:space="preserve"> </w:t>
      </w:r>
      <w:r w:rsidR="00885569" w:rsidRPr="00B53077">
        <w:rPr>
          <w:rFonts w:ascii="Times New Roman" w:hAnsi="Times New Roman"/>
          <w:b/>
        </w:rPr>
        <w:t xml:space="preserve">* </w:t>
      </w:r>
      <w:r w:rsidR="00550EC8" w:rsidRPr="00B53077">
        <w:rPr>
          <w:rFonts w:ascii="Times New Roman" w:hAnsi="Times New Roman"/>
          <w:b/>
        </w:rPr>
        <w:t xml:space="preserve">szemben az </w:t>
      </w:r>
      <w:r w:rsidRPr="00B53077">
        <w:rPr>
          <w:rFonts w:ascii="Times New Roman" w:hAnsi="Times New Roman"/>
          <w:b/>
        </w:rPr>
        <w:t>ajánlatkérésben előírt kizáró okok nem állnak fenn</w:t>
      </w:r>
      <w:r w:rsidR="001C28E7" w:rsidRPr="00B53077">
        <w:rPr>
          <w:rFonts w:ascii="Times New Roman" w:hAnsi="Times New Roman"/>
          <w:b/>
        </w:rPr>
        <w:t>.</w:t>
      </w:r>
    </w:p>
    <w:p w14:paraId="613D3133" w14:textId="3F241F9E" w:rsidR="009E239D" w:rsidRPr="00B53077" w:rsidRDefault="003A72BA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Társaságunk</w:t>
      </w:r>
      <w:r w:rsidR="00F107DA" w:rsidRPr="00B53077">
        <w:t xml:space="preserve"> </w:t>
      </w:r>
      <w:r w:rsidR="00F107DA" w:rsidRPr="00B53077">
        <w:rPr>
          <w:rFonts w:ascii="Times New Roman" w:hAnsi="Times New Roman"/>
          <w:b/>
        </w:rPr>
        <w:t>a nemzeti vagyonról szóló 2011. évi CXCVI. törvény alapján</w:t>
      </w:r>
      <w:r w:rsidRPr="00B53077">
        <w:rPr>
          <w:rFonts w:ascii="Times New Roman" w:hAnsi="Times New Roman"/>
          <w:b/>
        </w:rPr>
        <w:t xml:space="preserve"> átlátható és az </w:t>
      </w:r>
      <w:r w:rsidR="001A695D" w:rsidRPr="00B53077">
        <w:rPr>
          <w:rFonts w:ascii="Times New Roman" w:hAnsi="Times New Roman"/>
          <w:b/>
        </w:rPr>
        <w:t>Ajánlatkérő</w:t>
      </w:r>
      <w:r w:rsidRPr="00B53077">
        <w:rPr>
          <w:rFonts w:ascii="Times New Roman" w:hAnsi="Times New Roman"/>
          <w:b/>
        </w:rPr>
        <w:t>től független szervezet</w:t>
      </w:r>
      <w:r w:rsidR="001C28E7" w:rsidRPr="00B53077">
        <w:rPr>
          <w:rFonts w:ascii="Times New Roman" w:hAnsi="Times New Roman"/>
          <w:b/>
        </w:rPr>
        <w:t>.</w:t>
      </w:r>
    </w:p>
    <w:p w14:paraId="03955EDA" w14:textId="63D5323A" w:rsidR="005A26AC" w:rsidRPr="00B53077" w:rsidRDefault="00550EC8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 xml:space="preserve">Társaságunk megfelel az </w:t>
      </w:r>
      <w:r w:rsidR="005A26AC" w:rsidRPr="00B53077">
        <w:rPr>
          <w:rFonts w:ascii="Times New Roman" w:hAnsi="Times New Roman"/>
          <w:b/>
        </w:rPr>
        <w:t>ajánlatkérésben előírt pénzügyi-gazdasági é</w:t>
      </w:r>
      <w:r w:rsidR="008F6644" w:rsidRPr="00B53077">
        <w:rPr>
          <w:rFonts w:ascii="Times New Roman" w:hAnsi="Times New Roman"/>
          <w:b/>
        </w:rPr>
        <w:t>s műszaki-szakmai feltételeknek</w:t>
      </w:r>
      <w:r w:rsidR="001C28E7" w:rsidRPr="00B53077">
        <w:rPr>
          <w:rFonts w:ascii="Times New Roman" w:hAnsi="Times New Roman"/>
          <w:b/>
        </w:rPr>
        <w:t>.</w:t>
      </w:r>
    </w:p>
    <w:p w14:paraId="14648533" w14:textId="68807D94" w:rsidR="00930082" w:rsidRPr="00B53077" w:rsidRDefault="008F6644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 xml:space="preserve">Társaságunk a tevékenység végzéséhez </w:t>
      </w:r>
      <w:r w:rsidR="00B11EDA" w:rsidRPr="00B53077">
        <w:rPr>
          <w:rFonts w:ascii="Times New Roman" w:hAnsi="Times New Roman"/>
          <w:b/>
        </w:rPr>
        <w:t xml:space="preserve">szükséges </w:t>
      </w:r>
      <w:proofErr w:type="gramStart"/>
      <w:r w:rsidR="00B11EDA" w:rsidRPr="00B53077">
        <w:rPr>
          <w:rFonts w:ascii="Times New Roman" w:hAnsi="Times New Roman"/>
          <w:b/>
        </w:rPr>
        <w:t>jogszabályban</w:t>
      </w:r>
      <w:r w:rsidR="005C5578" w:rsidRPr="00B53077">
        <w:rPr>
          <w:rFonts w:ascii="Times New Roman" w:hAnsi="Times New Roman"/>
          <w:b/>
        </w:rPr>
        <w:t xml:space="preserve"> </w:t>
      </w:r>
      <w:r w:rsidR="00055633" w:rsidRPr="00B53077">
        <w:rPr>
          <w:rFonts w:ascii="Times New Roman" w:hAnsi="Times New Roman"/>
          <w:b/>
        </w:rPr>
        <w:t xml:space="preserve"> </w:t>
      </w:r>
      <w:r w:rsidR="005278A3" w:rsidRPr="00B53077">
        <w:rPr>
          <w:rFonts w:ascii="Times New Roman" w:hAnsi="Times New Roman"/>
          <w:b/>
        </w:rPr>
        <w:t>előírt</w:t>
      </w:r>
      <w:proofErr w:type="gramEnd"/>
      <w:r w:rsidR="003B0F42" w:rsidRPr="00B53077">
        <w:rPr>
          <w:rFonts w:ascii="Times New Roman" w:hAnsi="Times New Roman"/>
          <w:b/>
        </w:rPr>
        <w:t xml:space="preserve">  követelményeknek megfelelő </w:t>
      </w:r>
      <w:r w:rsidR="00CD518F" w:rsidRPr="00B53077">
        <w:rPr>
          <w:rFonts w:ascii="Times New Roman" w:hAnsi="Times New Roman"/>
          <w:b/>
        </w:rPr>
        <w:t xml:space="preserve"> , tárgyi tevékenység végzésére</w:t>
      </w:r>
      <w:r w:rsidR="002F1630" w:rsidRPr="00B53077">
        <w:rPr>
          <w:rFonts w:ascii="Times New Roman" w:hAnsi="Times New Roman"/>
          <w:b/>
        </w:rPr>
        <w:t xml:space="preserve"> FAKSZ </w:t>
      </w:r>
      <w:r w:rsidR="00CD518F" w:rsidRPr="00B53077">
        <w:rPr>
          <w:rFonts w:ascii="Times New Roman" w:hAnsi="Times New Roman"/>
          <w:b/>
        </w:rPr>
        <w:t xml:space="preserve"> jogosult</w:t>
      </w:r>
      <w:r w:rsidR="002F1630" w:rsidRPr="00B53077">
        <w:rPr>
          <w:rFonts w:ascii="Times New Roman" w:hAnsi="Times New Roman"/>
          <w:b/>
        </w:rPr>
        <w:t xml:space="preserve">sággal és szakmai felelősségbiztosítással </w:t>
      </w:r>
      <w:r w:rsidR="00CD518F" w:rsidRPr="00B53077">
        <w:rPr>
          <w:rFonts w:ascii="Times New Roman" w:hAnsi="Times New Roman"/>
          <w:b/>
        </w:rPr>
        <w:t xml:space="preserve"> </w:t>
      </w:r>
      <w:r w:rsidR="002F1630" w:rsidRPr="00B53077">
        <w:rPr>
          <w:rFonts w:ascii="Times New Roman" w:hAnsi="Times New Roman"/>
          <w:b/>
        </w:rPr>
        <w:t xml:space="preserve"> rendelkező </w:t>
      </w:r>
      <w:r w:rsidR="00055633" w:rsidRPr="00B53077">
        <w:rPr>
          <w:rFonts w:ascii="Times New Roman" w:hAnsi="Times New Roman"/>
          <w:b/>
        </w:rPr>
        <w:t xml:space="preserve">szakemberrel </w:t>
      </w:r>
      <w:r w:rsidRPr="00B53077">
        <w:rPr>
          <w:rFonts w:ascii="Times New Roman" w:hAnsi="Times New Roman"/>
          <w:b/>
        </w:rPr>
        <w:t>rendelkezik</w:t>
      </w:r>
      <w:r w:rsidR="001C28E7" w:rsidRPr="00B53077">
        <w:rPr>
          <w:rFonts w:ascii="Times New Roman" w:hAnsi="Times New Roman"/>
          <w:b/>
        </w:rPr>
        <w:t>.</w:t>
      </w:r>
    </w:p>
    <w:p w14:paraId="6F56AB40" w14:textId="5311A381" w:rsidR="008F6644" w:rsidRPr="00B53077" w:rsidRDefault="00930082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Társaságunk, tulajdonosaink és vezető tisztségviselőink a tárgyi besze</w:t>
      </w:r>
      <w:r w:rsidR="00C36DF4" w:rsidRPr="00B53077">
        <w:rPr>
          <w:rFonts w:ascii="Times New Roman" w:hAnsi="Times New Roman"/>
          <w:b/>
        </w:rPr>
        <w:t>r</w:t>
      </w:r>
      <w:r w:rsidRPr="00B53077">
        <w:rPr>
          <w:rFonts w:ascii="Times New Roman" w:hAnsi="Times New Roman"/>
          <w:b/>
        </w:rPr>
        <w:t xml:space="preserve">zésben </w:t>
      </w:r>
      <w:r w:rsidR="00C36DF4" w:rsidRPr="00B53077">
        <w:rPr>
          <w:rFonts w:ascii="Times New Roman" w:hAnsi="Times New Roman"/>
          <w:b/>
          <w:i/>
        </w:rPr>
        <w:t xml:space="preserve">- az ajánlatkérővel vagy annak vezetőivel </w:t>
      </w:r>
      <w:r w:rsidR="000E3115" w:rsidRPr="00B53077">
        <w:rPr>
          <w:rFonts w:ascii="Times New Roman" w:hAnsi="Times New Roman"/>
          <w:b/>
          <w:i/>
        </w:rPr>
        <w:t>f</w:t>
      </w:r>
      <w:r w:rsidR="00C36DF4" w:rsidRPr="00B53077">
        <w:rPr>
          <w:rFonts w:ascii="Times New Roman" w:hAnsi="Times New Roman"/>
          <w:b/>
          <w:i/>
        </w:rPr>
        <w:t>ennálló esetleges egyéb kapcsolat miatt -</w:t>
      </w:r>
      <w:r w:rsidR="00C36DF4" w:rsidRPr="00B53077">
        <w:rPr>
          <w:rFonts w:ascii="Times New Roman" w:hAnsi="Times New Roman"/>
          <w:b/>
        </w:rPr>
        <w:t xml:space="preserve"> </w:t>
      </w:r>
      <w:r w:rsidRPr="00B53077">
        <w:rPr>
          <w:rFonts w:ascii="Times New Roman" w:hAnsi="Times New Roman"/>
          <w:b/>
        </w:rPr>
        <w:t>nem összeférhetetlen</w:t>
      </w:r>
      <w:r w:rsidR="008F6644" w:rsidRPr="00B53077">
        <w:rPr>
          <w:rFonts w:ascii="Times New Roman" w:hAnsi="Times New Roman"/>
          <w:b/>
        </w:rPr>
        <w:t xml:space="preserve">. </w:t>
      </w:r>
    </w:p>
    <w:p w14:paraId="2957D772" w14:textId="2337EC19" w:rsidR="002C5AA5" w:rsidRPr="00B53077" w:rsidRDefault="002C5AA5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Társaságunk vállalja, hogy a szerződéskötés feltételeként átláthatósági nyilatkozatot tesz.</w:t>
      </w:r>
    </w:p>
    <w:p w14:paraId="44A46461" w14:textId="6C722E30" w:rsidR="009E239D" w:rsidRPr="00B53077" w:rsidRDefault="009E239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1ABB6C6" w14:textId="77777777" w:rsidR="00D9639A" w:rsidRPr="00B53077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638FCC74" w14:textId="1855C41B" w:rsidR="00D9639A" w:rsidRPr="00B53077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2D510E7C" w14:textId="77777777" w:rsidR="00254C3A" w:rsidRPr="00B53077" w:rsidRDefault="00254C3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EA3682B" w14:textId="77777777" w:rsidR="00D9639A" w:rsidRPr="00B53077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DDFEDEB" w14:textId="77777777" w:rsidR="003201BA" w:rsidRPr="00B53077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B53077">
        <w:rPr>
          <w:rFonts w:ascii="Times New Roman" w:hAnsi="Times New Roman"/>
          <w:snapToGrid w:val="0"/>
        </w:rPr>
        <w:t>Kelt: ………………</w:t>
      </w:r>
      <w:r w:rsidR="00124717" w:rsidRPr="00B53077">
        <w:rPr>
          <w:rFonts w:ascii="Times New Roman" w:hAnsi="Times New Roman"/>
          <w:snapToGrid w:val="0"/>
        </w:rPr>
        <w:t xml:space="preserve">, </w:t>
      </w:r>
      <w:r w:rsidRPr="00B53077">
        <w:rPr>
          <w:rFonts w:ascii="Times New Roman" w:hAnsi="Times New Roman"/>
          <w:snapToGrid w:val="0"/>
        </w:rPr>
        <w:t>………</w:t>
      </w:r>
      <w:r w:rsidR="00124717" w:rsidRPr="00B53077">
        <w:rPr>
          <w:rFonts w:ascii="Times New Roman" w:hAnsi="Times New Roman"/>
          <w:snapToGrid w:val="0"/>
        </w:rPr>
        <w:t>év</w:t>
      </w:r>
      <w:r w:rsidRPr="00B53077">
        <w:rPr>
          <w:rFonts w:ascii="Times New Roman" w:hAnsi="Times New Roman"/>
          <w:snapToGrid w:val="0"/>
        </w:rPr>
        <w:t>………</w:t>
      </w:r>
      <w:r w:rsidR="00124717" w:rsidRPr="00B53077">
        <w:rPr>
          <w:rFonts w:ascii="Times New Roman" w:hAnsi="Times New Roman"/>
          <w:snapToGrid w:val="0"/>
        </w:rPr>
        <w:t>hó</w:t>
      </w:r>
      <w:proofErr w:type="gramStart"/>
      <w:r w:rsidRPr="00B53077">
        <w:rPr>
          <w:rFonts w:ascii="Times New Roman" w:hAnsi="Times New Roman"/>
          <w:snapToGrid w:val="0"/>
        </w:rPr>
        <w:t>…….</w:t>
      </w:r>
      <w:proofErr w:type="gramEnd"/>
      <w:r w:rsidRPr="00B53077">
        <w:rPr>
          <w:rFonts w:ascii="Times New Roman" w:hAnsi="Times New Roman"/>
          <w:snapToGrid w:val="0"/>
        </w:rPr>
        <w:t>.</w:t>
      </w:r>
      <w:r w:rsidR="00124717" w:rsidRPr="00B53077">
        <w:rPr>
          <w:rFonts w:ascii="Times New Roman" w:hAnsi="Times New Roman"/>
          <w:snapToGrid w:val="0"/>
        </w:rPr>
        <w:t>nap</w:t>
      </w:r>
    </w:p>
    <w:p w14:paraId="12B74856" w14:textId="77777777" w:rsidR="003201BA" w:rsidRPr="00B53077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1C5EB761" w14:textId="77777777" w:rsidR="003201BA" w:rsidRPr="00B53077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78ADB730" w14:textId="77777777" w:rsidR="003201BA" w:rsidRPr="00B53077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6D90FC52" w14:textId="77777777" w:rsidR="00751296" w:rsidRPr="00B53077" w:rsidRDefault="00751296" w:rsidP="00751296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0701A907" w14:textId="77777777" w:rsidR="00076E1B" w:rsidRPr="00B53077" w:rsidRDefault="00076E1B" w:rsidP="00C4762A">
      <w:pPr>
        <w:spacing w:after="0" w:line="240" w:lineRule="auto"/>
        <w:rPr>
          <w:rFonts w:ascii="Times New Roman" w:hAnsi="Times New Roman"/>
          <w:i/>
        </w:rPr>
      </w:pPr>
    </w:p>
    <w:p w14:paraId="049CE77C" w14:textId="77777777" w:rsidR="006A7193" w:rsidRPr="00B53077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12693B3E" w14:textId="77777777" w:rsidR="006A7193" w:rsidRPr="00B53077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B53077">
        <w:rPr>
          <w:rFonts w:ascii="Times New Roman" w:hAnsi="Times New Roman"/>
          <w:snapToGrid w:val="0"/>
        </w:rPr>
        <w:t>…………………………………..</w:t>
      </w:r>
    </w:p>
    <w:p w14:paraId="6A128007" w14:textId="77777777" w:rsidR="006A7193" w:rsidRPr="00B53077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B53077">
        <w:rPr>
          <w:rFonts w:ascii="Times New Roman" w:hAnsi="Times New Roman"/>
          <w:snapToGrid w:val="0"/>
        </w:rPr>
        <w:t>aláírás és vállalkozás neve vagy pecsét</w:t>
      </w:r>
    </w:p>
    <w:p w14:paraId="65BE132F" w14:textId="77777777" w:rsidR="002E03D1" w:rsidRPr="00B53077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47F2E145" w14:textId="77777777" w:rsidR="002E03D1" w:rsidRPr="00B53077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4BB8DCD2" w14:textId="77777777" w:rsidR="002E03D1" w:rsidRPr="00B53077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0DFC4C71" w14:textId="77777777" w:rsidR="00216EB6" w:rsidRPr="00B53077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p w14:paraId="230D50F6" w14:textId="77777777" w:rsidR="00216EB6" w:rsidRPr="00B53077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p w14:paraId="50E7B2E6" w14:textId="2C614461" w:rsidR="00216EB6" w:rsidRPr="00C4762A" w:rsidRDefault="00885569" w:rsidP="00C4762A">
      <w:pPr>
        <w:spacing w:after="0" w:line="240" w:lineRule="auto"/>
        <w:rPr>
          <w:rFonts w:ascii="Times New Roman" w:hAnsi="Times New Roman"/>
          <w:i/>
        </w:rPr>
      </w:pPr>
      <w:r w:rsidRPr="00B53077">
        <w:rPr>
          <w:rFonts w:ascii="Times New Roman" w:hAnsi="Times New Roman"/>
          <w:i/>
        </w:rPr>
        <w:t>*egyéni vállalkozó ajánlattevő esetén a Társaság kifejezés alatt az egyéni vállalkozást kell érteni</w:t>
      </w:r>
    </w:p>
    <w:sectPr w:rsidR="00216EB6" w:rsidRPr="00C4762A" w:rsidSect="00C31B37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FCF70" w14:textId="77777777" w:rsidR="00EE0400" w:rsidRDefault="00EE0400" w:rsidP="00EB0A1A">
      <w:pPr>
        <w:spacing w:after="0" w:line="240" w:lineRule="auto"/>
      </w:pPr>
      <w:r>
        <w:separator/>
      </w:r>
    </w:p>
  </w:endnote>
  <w:endnote w:type="continuationSeparator" w:id="0">
    <w:p w14:paraId="407DC4BC" w14:textId="77777777" w:rsidR="00EE0400" w:rsidRDefault="00EE0400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D6808" w14:textId="77777777" w:rsidR="009D77FE" w:rsidRPr="003474BB" w:rsidRDefault="009D77FE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866D6A">
      <w:rPr>
        <w:rFonts w:ascii="Times New Roman" w:hAnsi="Times New Roman"/>
        <w:noProof/>
      </w:rPr>
      <w:t>4</w:t>
    </w:r>
    <w:r w:rsidRPr="003474BB">
      <w:rPr>
        <w:rFonts w:ascii="Times New Roman" w:hAnsi="Times New Roman"/>
      </w:rPr>
      <w:fldChar w:fldCharType="end"/>
    </w:r>
  </w:p>
  <w:p w14:paraId="43ACD352" w14:textId="77777777" w:rsidR="009D77FE" w:rsidRDefault="009D77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9FCCA" w14:textId="77777777" w:rsidR="00EE0400" w:rsidRDefault="00EE0400" w:rsidP="00EB0A1A">
      <w:pPr>
        <w:spacing w:after="0" w:line="240" w:lineRule="auto"/>
      </w:pPr>
      <w:r>
        <w:separator/>
      </w:r>
    </w:p>
  </w:footnote>
  <w:footnote w:type="continuationSeparator" w:id="0">
    <w:p w14:paraId="565D8070" w14:textId="77777777" w:rsidR="00EE0400" w:rsidRDefault="00EE0400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hu-HU"/>
      </w:rPr>
    </w:lvl>
  </w:abstractNum>
  <w:abstractNum w:abstractNumId="1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hu-HU"/>
      </w:rPr>
    </w:lvl>
  </w:abstractNum>
  <w:abstractNum w:abstractNumId="2" w15:restartNumberingAfterBreak="0">
    <w:nsid w:val="00000013"/>
    <w:multiLevelType w:val="singleLevel"/>
    <w:tmpl w:val="00000013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hu-HU"/>
      </w:rPr>
    </w:lvl>
  </w:abstractNum>
  <w:abstractNum w:abstractNumId="3" w15:restartNumberingAfterBreak="0">
    <w:nsid w:val="0B270A3E"/>
    <w:multiLevelType w:val="hybridMultilevel"/>
    <w:tmpl w:val="4746C0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28CE"/>
    <w:multiLevelType w:val="multilevel"/>
    <w:tmpl w:val="2D82215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183D03ED"/>
    <w:multiLevelType w:val="multilevel"/>
    <w:tmpl w:val="8B6E5B1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1B956344"/>
    <w:multiLevelType w:val="multilevel"/>
    <w:tmpl w:val="EA3CC58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24B266EB"/>
    <w:multiLevelType w:val="multilevel"/>
    <w:tmpl w:val="16C2654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27355D4A"/>
    <w:multiLevelType w:val="multilevel"/>
    <w:tmpl w:val="65A02F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0EC00CD"/>
    <w:multiLevelType w:val="multilevel"/>
    <w:tmpl w:val="A97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715D3"/>
    <w:multiLevelType w:val="multilevel"/>
    <w:tmpl w:val="E092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32551B60"/>
    <w:multiLevelType w:val="multilevel"/>
    <w:tmpl w:val="E76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E0894"/>
    <w:multiLevelType w:val="hybridMultilevel"/>
    <w:tmpl w:val="ACAA68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E4426"/>
    <w:multiLevelType w:val="multilevel"/>
    <w:tmpl w:val="548CEC7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41692534"/>
    <w:multiLevelType w:val="multilevel"/>
    <w:tmpl w:val="E3EC5C2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44C45484"/>
    <w:multiLevelType w:val="multilevel"/>
    <w:tmpl w:val="13C852A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F63AFC"/>
    <w:multiLevelType w:val="multilevel"/>
    <w:tmpl w:val="0C5EE38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0" w15:restartNumberingAfterBreak="0">
    <w:nsid w:val="49B15005"/>
    <w:multiLevelType w:val="multilevel"/>
    <w:tmpl w:val="20F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A6741"/>
    <w:multiLevelType w:val="multilevel"/>
    <w:tmpl w:val="051C498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55D9247C"/>
    <w:multiLevelType w:val="hybridMultilevel"/>
    <w:tmpl w:val="C4CC71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57797"/>
    <w:multiLevelType w:val="multilevel"/>
    <w:tmpl w:val="7C7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C7637"/>
    <w:multiLevelType w:val="multilevel"/>
    <w:tmpl w:val="D13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C73F28"/>
    <w:multiLevelType w:val="multilevel"/>
    <w:tmpl w:val="690E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C108E"/>
    <w:multiLevelType w:val="multilevel"/>
    <w:tmpl w:val="9AD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8C5504"/>
    <w:multiLevelType w:val="multilevel"/>
    <w:tmpl w:val="8B6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5B02C1"/>
    <w:multiLevelType w:val="hybridMultilevel"/>
    <w:tmpl w:val="BE2C1E04"/>
    <w:lvl w:ilvl="0" w:tplc="3B5E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6409"/>
    <w:multiLevelType w:val="multilevel"/>
    <w:tmpl w:val="D2F0F6A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2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B37CC"/>
    <w:multiLevelType w:val="multilevel"/>
    <w:tmpl w:val="B26A389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4" w15:restartNumberingAfterBreak="0">
    <w:nsid w:val="7F8F6AFF"/>
    <w:multiLevelType w:val="multilevel"/>
    <w:tmpl w:val="F9B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947548">
    <w:abstractNumId w:val="4"/>
  </w:num>
  <w:num w:numId="2" w16cid:durableId="1914123477">
    <w:abstractNumId w:val="18"/>
  </w:num>
  <w:num w:numId="3" w16cid:durableId="1866676009">
    <w:abstractNumId w:val="10"/>
  </w:num>
  <w:num w:numId="4" w16cid:durableId="20471561">
    <w:abstractNumId w:val="25"/>
  </w:num>
  <w:num w:numId="5" w16cid:durableId="1518612851">
    <w:abstractNumId w:val="29"/>
  </w:num>
  <w:num w:numId="6" w16cid:durableId="479663789">
    <w:abstractNumId w:val="32"/>
  </w:num>
  <w:num w:numId="7" w16cid:durableId="182206427">
    <w:abstractNumId w:val="28"/>
  </w:num>
  <w:num w:numId="8" w16cid:durableId="52703143">
    <w:abstractNumId w:val="14"/>
  </w:num>
  <w:num w:numId="9" w16cid:durableId="471094081">
    <w:abstractNumId w:val="22"/>
  </w:num>
  <w:num w:numId="10" w16cid:durableId="40058932">
    <w:abstractNumId w:val="3"/>
  </w:num>
  <w:num w:numId="11" w16cid:durableId="1549416561">
    <w:abstractNumId w:val="33"/>
  </w:num>
  <w:num w:numId="12" w16cid:durableId="380787756">
    <w:abstractNumId w:val="12"/>
  </w:num>
  <w:num w:numId="13" w16cid:durableId="2106345064">
    <w:abstractNumId w:val="15"/>
  </w:num>
  <w:num w:numId="14" w16cid:durableId="551884348">
    <w:abstractNumId w:val="9"/>
  </w:num>
  <w:num w:numId="15" w16cid:durableId="534391621">
    <w:abstractNumId w:val="21"/>
  </w:num>
  <w:num w:numId="16" w16cid:durableId="1581793425">
    <w:abstractNumId w:val="7"/>
  </w:num>
  <w:num w:numId="17" w16cid:durableId="752360232">
    <w:abstractNumId w:val="19"/>
  </w:num>
  <w:num w:numId="18" w16cid:durableId="1303970381">
    <w:abstractNumId w:val="16"/>
  </w:num>
  <w:num w:numId="19" w16cid:durableId="1987781181">
    <w:abstractNumId w:val="17"/>
  </w:num>
  <w:num w:numId="20" w16cid:durableId="1156338372">
    <w:abstractNumId w:val="5"/>
  </w:num>
  <w:num w:numId="21" w16cid:durableId="66923350">
    <w:abstractNumId w:val="8"/>
  </w:num>
  <w:num w:numId="22" w16cid:durableId="406810864">
    <w:abstractNumId w:val="31"/>
  </w:num>
  <w:num w:numId="23" w16cid:durableId="2082437012">
    <w:abstractNumId w:val="6"/>
  </w:num>
  <w:num w:numId="24" w16cid:durableId="1740126291">
    <w:abstractNumId w:val="33"/>
  </w:num>
  <w:num w:numId="25" w16cid:durableId="2070574426">
    <w:abstractNumId w:val="12"/>
  </w:num>
  <w:num w:numId="26" w16cid:durableId="1293436798">
    <w:abstractNumId w:val="15"/>
  </w:num>
  <w:num w:numId="27" w16cid:durableId="1972247821">
    <w:abstractNumId w:val="9"/>
  </w:num>
  <w:num w:numId="28" w16cid:durableId="51008834">
    <w:abstractNumId w:val="21"/>
  </w:num>
  <w:num w:numId="29" w16cid:durableId="203643256">
    <w:abstractNumId w:val="7"/>
  </w:num>
  <w:num w:numId="30" w16cid:durableId="1635795880">
    <w:abstractNumId w:val="19"/>
  </w:num>
  <w:num w:numId="31" w16cid:durableId="2002808343">
    <w:abstractNumId w:val="16"/>
  </w:num>
  <w:num w:numId="32" w16cid:durableId="692462313">
    <w:abstractNumId w:val="17"/>
  </w:num>
  <w:num w:numId="33" w16cid:durableId="950090900">
    <w:abstractNumId w:val="5"/>
  </w:num>
  <w:num w:numId="34" w16cid:durableId="381442021">
    <w:abstractNumId w:val="8"/>
  </w:num>
  <w:num w:numId="35" w16cid:durableId="1900633480">
    <w:abstractNumId w:val="31"/>
  </w:num>
  <w:num w:numId="36" w16cid:durableId="1286883623">
    <w:abstractNumId w:val="6"/>
  </w:num>
  <w:num w:numId="37" w16cid:durableId="1266229673">
    <w:abstractNumId w:val="30"/>
  </w:num>
  <w:num w:numId="38" w16cid:durableId="315836990">
    <w:abstractNumId w:val="20"/>
  </w:num>
  <w:num w:numId="39" w16cid:durableId="965697156">
    <w:abstractNumId w:val="13"/>
  </w:num>
  <w:num w:numId="40" w16cid:durableId="793519110">
    <w:abstractNumId w:val="27"/>
  </w:num>
  <w:num w:numId="41" w16cid:durableId="949507304">
    <w:abstractNumId w:val="11"/>
  </w:num>
  <w:num w:numId="42" w16cid:durableId="1658455367">
    <w:abstractNumId w:val="26"/>
  </w:num>
  <w:num w:numId="43" w16cid:durableId="1349528814">
    <w:abstractNumId w:val="24"/>
  </w:num>
  <w:num w:numId="44" w16cid:durableId="303043281">
    <w:abstractNumId w:val="23"/>
  </w:num>
  <w:num w:numId="45" w16cid:durableId="793669255">
    <w:abstractNumId w:val="34"/>
  </w:num>
  <w:num w:numId="46" w16cid:durableId="601450574">
    <w:abstractNumId w:val="0"/>
  </w:num>
  <w:num w:numId="47" w16cid:durableId="860050009">
    <w:abstractNumId w:val="1"/>
  </w:num>
  <w:num w:numId="48" w16cid:durableId="1741637963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1"/>
    <w:rsid w:val="000052F9"/>
    <w:rsid w:val="00005AA7"/>
    <w:rsid w:val="000108FA"/>
    <w:rsid w:val="00016A17"/>
    <w:rsid w:val="00022FAC"/>
    <w:rsid w:val="00031963"/>
    <w:rsid w:val="00043DBD"/>
    <w:rsid w:val="0005388C"/>
    <w:rsid w:val="00055633"/>
    <w:rsid w:val="00055933"/>
    <w:rsid w:val="00062BAB"/>
    <w:rsid w:val="000661D8"/>
    <w:rsid w:val="0006641D"/>
    <w:rsid w:val="00067C06"/>
    <w:rsid w:val="00071B15"/>
    <w:rsid w:val="00073148"/>
    <w:rsid w:val="00076E1B"/>
    <w:rsid w:val="0008659B"/>
    <w:rsid w:val="000868EE"/>
    <w:rsid w:val="00087132"/>
    <w:rsid w:val="00087765"/>
    <w:rsid w:val="000960F7"/>
    <w:rsid w:val="000A7E01"/>
    <w:rsid w:val="000C22F7"/>
    <w:rsid w:val="000C2C7F"/>
    <w:rsid w:val="000C3E64"/>
    <w:rsid w:val="000C51AD"/>
    <w:rsid w:val="000D7984"/>
    <w:rsid w:val="000E3115"/>
    <w:rsid w:val="000F0AC4"/>
    <w:rsid w:val="000F691A"/>
    <w:rsid w:val="000F7600"/>
    <w:rsid w:val="0010320C"/>
    <w:rsid w:val="00104825"/>
    <w:rsid w:val="00105386"/>
    <w:rsid w:val="00111E62"/>
    <w:rsid w:val="00114B71"/>
    <w:rsid w:val="001153A0"/>
    <w:rsid w:val="00124717"/>
    <w:rsid w:val="00144240"/>
    <w:rsid w:val="00144F46"/>
    <w:rsid w:val="00165E66"/>
    <w:rsid w:val="001803F9"/>
    <w:rsid w:val="001822BB"/>
    <w:rsid w:val="00190BCE"/>
    <w:rsid w:val="00195265"/>
    <w:rsid w:val="001A49A1"/>
    <w:rsid w:val="001A695D"/>
    <w:rsid w:val="001C28E7"/>
    <w:rsid w:val="001C3F80"/>
    <w:rsid w:val="001C625F"/>
    <w:rsid w:val="001C65FA"/>
    <w:rsid w:val="001E34F8"/>
    <w:rsid w:val="001F1858"/>
    <w:rsid w:val="001F1EEF"/>
    <w:rsid w:val="001F42B6"/>
    <w:rsid w:val="00200E95"/>
    <w:rsid w:val="00210E12"/>
    <w:rsid w:val="002135D5"/>
    <w:rsid w:val="00216EB6"/>
    <w:rsid w:val="00216F89"/>
    <w:rsid w:val="00220DCF"/>
    <w:rsid w:val="00221E31"/>
    <w:rsid w:val="00221F29"/>
    <w:rsid w:val="00225646"/>
    <w:rsid w:val="002258BA"/>
    <w:rsid w:val="00231613"/>
    <w:rsid w:val="00235DF6"/>
    <w:rsid w:val="00242C0D"/>
    <w:rsid w:val="0024338E"/>
    <w:rsid w:val="0025246C"/>
    <w:rsid w:val="00254C3A"/>
    <w:rsid w:val="002745DA"/>
    <w:rsid w:val="00280D54"/>
    <w:rsid w:val="002900F8"/>
    <w:rsid w:val="0029394A"/>
    <w:rsid w:val="002A4CA4"/>
    <w:rsid w:val="002A7784"/>
    <w:rsid w:val="002A7F11"/>
    <w:rsid w:val="002C1B70"/>
    <w:rsid w:val="002C2294"/>
    <w:rsid w:val="002C5AA5"/>
    <w:rsid w:val="002D28BE"/>
    <w:rsid w:val="002D6DD6"/>
    <w:rsid w:val="002E03D1"/>
    <w:rsid w:val="002E41A3"/>
    <w:rsid w:val="002E4B53"/>
    <w:rsid w:val="002E4DAB"/>
    <w:rsid w:val="002E7169"/>
    <w:rsid w:val="002F13FB"/>
    <w:rsid w:val="002F1630"/>
    <w:rsid w:val="00301121"/>
    <w:rsid w:val="0030645D"/>
    <w:rsid w:val="00310079"/>
    <w:rsid w:val="00312356"/>
    <w:rsid w:val="00316F76"/>
    <w:rsid w:val="003201BA"/>
    <w:rsid w:val="003247FD"/>
    <w:rsid w:val="0033217D"/>
    <w:rsid w:val="00336BC3"/>
    <w:rsid w:val="003474BB"/>
    <w:rsid w:val="00353ACF"/>
    <w:rsid w:val="00360415"/>
    <w:rsid w:val="00361607"/>
    <w:rsid w:val="00361AF9"/>
    <w:rsid w:val="00366106"/>
    <w:rsid w:val="00377314"/>
    <w:rsid w:val="003937A6"/>
    <w:rsid w:val="00397751"/>
    <w:rsid w:val="003A104F"/>
    <w:rsid w:val="003A3968"/>
    <w:rsid w:val="003A72BA"/>
    <w:rsid w:val="003B0F42"/>
    <w:rsid w:val="003B4BEB"/>
    <w:rsid w:val="003D0255"/>
    <w:rsid w:val="003E2039"/>
    <w:rsid w:val="003E27B3"/>
    <w:rsid w:val="003E768D"/>
    <w:rsid w:val="003F1CE4"/>
    <w:rsid w:val="003F44A4"/>
    <w:rsid w:val="003F4C7F"/>
    <w:rsid w:val="00414480"/>
    <w:rsid w:val="00433C7C"/>
    <w:rsid w:val="00451C47"/>
    <w:rsid w:val="00454E3C"/>
    <w:rsid w:val="00465E20"/>
    <w:rsid w:val="00471D12"/>
    <w:rsid w:val="00472F6B"/>
    <w:rsid w:val="004736A8"/>
    <w:rsid w:val="004A1E85"/>
    <w:rsid w:val="004A4FEB"/>
    <w:rsid w:val="004B1442"/>
    <w:rsid w:val="004C194E"/>
    <w:rsid w:val="004D356D"/>
    <w:rsid w:val="004F5FDD"/>
    <w:rsid w:val="004F6A9C"/>
    <w:rsid w:val="005075D9"/>
    <w:rsid w:val="00510F98"/>
    <w:rsid w:val="00516151"/>
    <w:rsid w:val="005179AC"/>
    <w:rsid w:val="005278A3"/>
    <w:rsid w:val="00527BE5"/>
    <w:rsid w:val="0053230A"/>
    <w:rsid w:val="00535758"/>
    <w:rsid w:val="0054257E"/>
    <w:rsid w:val="00543A21"/>
    <w:rsid w:val="00545638"/>
    <w:rsid w:val="00550EC8"/>
    <w:rsid w:val="00580085"/>
    <w:rsid w:val="00584744"/>
    <w:rsid w:val="005847CE"/>
    <w:rsid w:val="00591384"/>
    <w:rsid w:val="00597257"/>
    <w:rsid w:val="005A1E4F"/>
    <w:rsid w:val="005A26AC"/>
    <w:rsid w:val="005A35B3"/>
    <w:rsid w:val="005A5410"/>
    <w:rsid w:val="005B0468"/>
    <w:rsid w:val="005C4110"/>
    <w:rsid w:val="005C5578"/>
    <w:rsid w:val="005C592F"/>
    <w:rsid w:val="005E0990"/>
    <w:rsid w:val="005E2E7B"/>
    <w:rsid w:val="005E63C1"/>
    <w:rsid w:val="005E659C"/>
    <w:rsid w:val="005E73A2"/>
    <w:rsid w:val="005E7C72"/>
    <w:rsid w:val="005F0BD7"/>
    <w:rsid w:val="005F0F40"/>
    <w:rsid w:val="005F5C7E"/>
    <w:rsid w:val="0062136A"/>
    <w:rsid w:val="00632225"/>
    <w:rsid w:val="00641969"/>
    <w:rsid w:val="00646D7E"/>
    <w:rsid w:val="006474B0"/>
    <w:rsid w:val="006615B5"/>
    <w:rsid w:val="006650BB"/>
    <w:rsid w:val="006725FF"/>
    <w:rsid w:val="00674B40"/>
    <w:rsid w:val="00674CD8"/>
    <w:rsid w:val="00676CEE"/>
    <w:rsid w:val="00676D79"/>
    <w:rsid w:val="00681755"/>
    <w:rsid w:val="00682BFC"/>
    <w:rsid w:val="00682FF7"/>
    <w:rsid w:val="006874A4"/>
    <w:rsid w:val="006908DC"/>
    <w:rsid w:val="00690EDC"/>
    <w:rsid w:val="006A29E8"/>
    <w:rsid w:val="006A7193"/>
    <w:rsid w:val="006B06AB"/>
    <w:rsid w:val="006D6CA6"/>
    <w:rsid w:val="007038BA"/>
    <w:rsid w:val="00722A9A"/>
    <w:rsid w:val="0072510D"/>
    <w:rsid w:val="00725244"/>
    <w:rsid w:val="0073387D"/>
    <w:rsid w:val="00740695"/>
    <w:rsid w:val="00742929"/>
    <w:rsid w:val="00742955"/>
    <w:rsid w:val="00743CB8"/>
    <w:rsid w:val="007457BC"/>
    <w:rsid w:val="00746DB5"/>
    <w:rsid w:val="00750B15"/>
    <w:rsid w:val="00751296"/>
    <w:rsid w:val="00751CCC"/>
    <w:rsid w:val="00760062"/>
    <w:rsid w:val="00766B04"/>
    <w:rsid w:val="00775A3E"/>
    <w:rsid w:val="00780092"/>
    <w:rsid w:val="00790BC8"/>
    <w:rsid w:val="007B14B3"/>
    <w:rsid w:val="007B5B75"/>
    <w:rsid w:val="007B6CF3"/>
    <w:rsid w:val="007C0652"/>
    <w:rsid w:val="007C4411"/>
    <w:rsid w:val="007C4C37"/>
    <w:rsid w:val="007D77C4"/>
    <w:rsid w:val="007E1216"/>
    <w:rsid w:val="007F5DBF"/>
    <w:rsid w:val="007F738D"/>
    <w:rsid w:val="008033BD"/>
    <w:rsid w:val="00810429"/>
    <w:rsid w:val="00813B61"/>
    <w:rsid w:val="00817328"/>
    <w:rsid w:val="00820B14"/>
    <w:rsid w:val="008230C9"/>
    <w:rsid w:val="00826EF5"/>
    <w:rsid w:val="008319ED"/>
    <w:rsid w:val="00832770"/>
    <w:rsid w:val="00832B34"/>
    <w:rsid w:val="008341EE"/>
    <w:rsid w:val="00836907"/>
    <w:rsid w:val="008373AB"/>
    <w:rsid w:val="008446AD"/>
    <w:rsid w:val="00846178"/>
    <w:rsid w:val="00850E6E"/>
    <w:rsid w:val="00854DD8"/>
    <w:rsid w:val="008647B4"/>
    <w:rsid w:val="00866D6A"/>
    <w:rsid w:val="008679CC"/>
    <w:rsid w:val="00867B77"/>
    <w:rsid w:val="00872EAC"/>
    <w:rsid w:val="00874AA8"/>
    <w:rsid w:val="00885257"/>
    <w:rsid w:val="00885569"/>
    <w:rsid w:val="008901AC"/>
    <w:rsid w:val="00893125"/>
    <w:rsid w:val="008931EA"/>
    <w:rsid w:val="008A2B74"/>
    <w:rsid w:val="008A40A5"/>
    <w:rsid w:val="008B0991"/>
    <w:rsid w:val="008B3A32"/>
    <w:rsid w:val="008B3FBA"/>
    <w:rsid w:val="008B40CE"/>
    <w:rsid w:val="008C70D7"/>
    <w:rsid w:val="008D15C0"/>
    <w:rsid w:val="008D5C34"/>
    <w:rsid w:val="008F50DE"/>
    <w:rsid w:val="008F6644"/>
    <w:rsid w:val="00902742"/>
    <w:rsid w:val="009051DE"/>
    <w:rsid w:val="00915601"/>
    <w:rsid w:val="0091770B"/>
    <w:rsid w:val="009224C8"/>
    <w:rsid w:val="0092582B"/>
    <w:rsid w:val="0092654F"/>
    <w:rsid w:val="00930082"/>
    <w:rsid w:val="00931EA5"/>
    <w:rsid w:val="009334BA"/>
    <w:rsid w:val="0093420B"/>
    <w:rsid w:val="0094078D"/>
    <w:rsid w:val="0094441A"/>
    <w:rsid w:val="009533B8"/>
    <w:rsid w:val="00955896"/>
    <w:rsid w:val="00956666"/>
    <w:rsid w:val="00964CCF"/>
    <w:rsid w:val="0096571A"/>
    <w:rsid w:val="00972BD6"/>
    <w:rsid w:val="009735F3"/>
    <w:rsid w:val="009865AE"/>
    <w:rsid w:val="009868B0"/>
    <w:rsid w:val="00987F65"/>
    <w:rsid w:val="009910A5"/>
    <w:rsid w:val="0099207B"/>
    <w:rsid w:val="009964B0"/>
    <w:rsid w:val="009A1E53"/>
    <w:rsid w:val="009C609F"/>
    <w:rsid w:val="009C701A"/>
    <w:rsid w:val="009D77FE"/>
    <w:rsid w:val="009E0F97"/>
    <w:rsid w:val="009E1398"/>
    <w:rsid w:val="009E239D"/>
    <w:rsid w:val="009E43B3"/>
    <w:rsid w:val="00A01E8F"/>
    <w:rsid w:val="00A06237"/>
    <w:rsid w:val="00A16317"/>
    <w:rsid w:val="00A307F7"/>
    <w:rsid w:val="00A41B06"/>
    <w:rsid w:val="00A45B0E"/>
    <w:rsid w:val="00A626AE"/>
    <w:rsid w:val="00A64015"/>
    <w:rsid w:val="00A6745A"/>
    <w:rsid w:val="00A718B9"/>
    <w:rsid w:val="00A71E86"/>
    <w:rsid w:val="00A72EC5"/>
    <w:rsid w:val="00A743F9"/>
    <w:rsid w:val="00A75204"/>
    <w:rsid w:val="00A769E6"/>
    <w:rsid w:val="00A97F42"/>
    <w:rsid w:val="00AA4EA6"/>
    <w:rsid w:val="00AB1862"/>
    <w:rsid w:val="00AC0E21"/>
    <w:rsid w:val="00AC6922"/>
    <w:rsid w:val="00AD03BE"/>
    <w:rsid w:val="00AD1E0E"/>
    <w:rsid w:val="00AD3837"/>
    <w:rsid w:val="00AD4EB1"/>
    <w:rsid w:val="00AD6837"/>
    <w:rsid w:val="00AD6DE6"/>
    <w:rsid w:val="00AD7AFD"/>
    <w:rsid w:val="00AE6748"/>
    <w:rsid w:val="00AF075D"/>
    <w:rsid w:val="00AF0D3C"/>
    <w:rsid w:val="00AF57AD"/>
    <w:rsid w:val="00B0035E"/>
    <w:rsid w:val="00B00F5F"/>
    <w:rsid w:val="00B0461C"/>
    <w:rsid w:val="00B06152"/>
    <w:rsid w:val="00B0797C"/>
    <w:rsid w:val="00B109B0"/>
    <w:rsid w:val="00B11EDA"/>
    <w:rsid w:val="00B120BB"/>
    <w:rsid w:val="00B126B5"/>
    <w:rsid w:val="00B16661"/>
    <w:rsid w:val="00B22B7E"/>
    <w:rsid w:val="00B23A7B"/>
    <w:rsid w:val="00B23A87"/>
    <w:rsid w:val="00B24165"/>
    <w:rsid w:val="00B2660B"/>
    <w:rsid w:val="00B34EBC"/>
    <w:rsid w:val="00B41C2B"/>
    <w:rsid w:val="00B41F5B"/>
    <w:rsid w:val="00B473BF"/>
    <w:rsid w:val="00B53077"/>
    <w:rsid w:val="00B574A0"/>
    <w:rsid w:val="00B640F1"/>
    <w:rsid w:val="00B66E22"/>
    <w:rsid w:val="00B70EA2"/>
    <w:rsid w:val="00B750C7"/>
    <w:rsid w:val="00B75BEE"/>
    <w:rsid w:val="00B8580C"/>
    <w:rsid w:val="00B95C10"/>
    <w:rsid w:val="00B97D65"/>
    <w:rsid w:val="00BA484B"/>
    <w:rsid w:val="00BA6831"/>
    <w:rsid w:val="00BA745C"/>
    <w:rsid w:val="00BA7A7B"/>
    <w:rsid w:val="00BB158F"/>
    <w:rsid w:val="00BB1BE3"/>
    <w:rsid w:val="00BB304A"/>
    <w:rsid w:val="00BB4106"/>
    <w:rsid w:val="00BC55AC"/>
    <w:rsid w:val="00BE12A4"/>
    <w:rsid w:val="00BF2614"/>
    <w:rsid w:val="00BF5BA1"/>
    <w:rsid w:val="00BF66FA"/>
    <w:rsid w:val="00BF68AB"/>
    <w:rsid w:val="00BF6DAE"/>
    <w:rsid w:val="00C04953"/>
    <w:rsid w:val="00C0665F"/>
    <w:rsid w:val="00C11F47"/>
    <w:rsid w:val="00C143E8"/>
    <w:rsid w:val="00C27627"/>
    <w:rsid w:val="00C31B37"/>
    <w:rsid w:val="00C348BE"/>
    <w:rsid w:val="00C36DF4"/>
    <w:rsid w:val="00C37F8C"/>
    <w:rsid w:val="00C46C0A"/>
    <w:rsid w:val="00C4762A"/>
    <w:rsid w:val="00C522E3"/>
    <w:rsid w:val="00C548DE"/>
    <w:rsid w:val="00C54E2B"/>
    <w:rsid w:val="00C5612A"/>
    <w:rsid w:val="00C5661D"/>
    <w:rsid w:val="00C605C6"/>
    <w:rsid w:val="00C63781"/>
    <w:rsid w:val="00C63883"/>
    <w:rsid w:val="00C73DFD"/>
    <w:rsid w:val="00C76425"/>
    <w:rsid w:val="00C770DD"/>
    <w:rsid w:val="00C83299"/>
    <w:rsid w:val="00C83DD4"/>
    <w:rsid w:val="00C84A49"/>
    <w:rsid w:val="00C93269"/>
    <w:rsid w:val="00C948FF"/>
    <w:rsid w:val="00C95C24"/>
    <w:rsid w:val="00C962A3"/>
    <w:rsid w:val="00CA18DC"/>
    <w:rsid w:val="00CA2985"/>
    <w:rsid w:val="00CA7C6E"/>
    <w:rsid w:val="00CB33B3"/>
    <w:rsid w:val="00CB426C"/>
    <w:rsid w:val="00CC2D3D"/>
    <w:rsid w:val="00CC73FA"/>
    <w:rsid w:val="00CD3C00"/>
    <w:rsid w:val="00CD518F"/>
    <w:rsid w:val="00CE244C"/>
    <w:rsid w:val="00CF6F90"/>
    <w:rsid w:val="00CF78BA"/>
    <w:rsid w:val="00D014C0"/>
    <w:rsid w:val="00D16AA3"/>
    <w:rsid w:val="00D30045"/>
    <w:rsid w:val="00D36168"/>
    <w:rsid w:val="00D402E7"/>
    <w:rsid w:val="00D44252"/>
    <w:rsid w:val="00D453C6"/>
    <w:rsid w:val="00D53741"/>
    <w:rsid w:val="00D60B94"/>
    <w:rsid w:val="00D72584"/>
    <w:rsid w:val="00D73E1C"/>
    <w:rsid w:val="00D748CB"/>
    <w:rsid w:val="00D7615D"/>
    <w:rsid w:val="00D773A1"/>
    <w:rsid w:val="00D834BC"/>
    <w:rsid w:val="00D85587"/>
    <w:rsid w:val="00D90924"/>
    <w:rsid w:val="00D9639A"/>
    <w:rsid w:val="00DA46E3"/>
    <w:rsid w:val="00DB16D5"/>
    <w:rsid w:val="00DC1460"/>
    <w:rsid w:val="00DC53E1"/>
    <w:rsid w:val="00DC7EB5"/>
    <w:rsid w:val="00DD1F4E"/>
    <w:rsid w:val="00DD2F53"/>
    <w:rsid w:val="00DD5A6E"/>
    <w:rsid w:val="00DE1EBB"/>
    <w:rsid w:val="00DE74B9"/>
    <w:rsid w:val="00DF0A2A"/>
    <w:rsid w:val="00DF16F2"/>
    <w:rsid w:val="00DF26B1"/>
    <w:rsid w:val="00DF6791"/>
    <w:rsid w:val="00E01307"/>
    <w:rsid w:val="00E25AA7"/>
    <w:rsid w:val="00E333CB"/>
    <w:rsid w:val="00E3475B"/>
    <w:rsid w:val="00E37F57"/>
    <w:rsid w:val="00E407A0"/>
    <w:rsid w:val="00E43DF8"/>
    <w:rsid w:val="00E46F6B"/>
    <w:rsid w:val="00E61BAB"/>
    <w:rsid w:val="00E61F2F"/>
    <w:rsid w:val="00E65F0F"/>
    <w:rsid w:val="00E66CB1"/>
    <w:rsid w:val="00E73608"/>
    <w:rsid w:val="00E744CE"/>
    <w:rsid w:val="00E80A49"/>
    <w:rsid w:val="00E835F3"/>
    <w:rsid w:val="00E915B4"/>
    <w:rsid w:val="00EA0706"/>
    <w:rsid w:val="00EA3FF1"/>
    <w:rsid w:val="00EA6AAA"/>
    <w:rsid w:val="00EB0A1A"/>
    <w:rsid w:val="00EB2B57"/>
    <w:rsid w:val="00EB31C8"/>
    <w:rsid w:val="00EB5756"/>
    <w:rsid w:val="00EB5B34"/>
    <w:rsid w:val="00EB7895"/>
    <w:rsid w:val="00ED22C0"/>
    <w:rsid w:val="00EE0400"/>
    <w:rsid w:val="00EE797C"/>
    <w:rsid w:val="00EF5742"/>
    <w:rsid w:val="00EF7BB4"/>
    <w:rsid w:val="00F03611"/>
    <w:rsid w:val="00F05E36"/>
    <w:rsid w:val="00F10328"/>
    <w:rsid w:val="00F107DA"/>
    <w:rsid w:val="00F32118"/>
    <w:rsid w:val="00F40286"/>
    <w:rsid w:val="00F4550F"/>
    <w:rsid w:val="00F50DC7"/>
    <w:rsid w:val="00F54975"/>
    <w:rsid w:val="00F5586A"/>
    <w:rsid w:val="00F57DE7"/>
    <w:rsid w:val="00F77424"/>
    <w:rsid w:val="00F82025"/>
    <w:rsid w:val="00F832C8"/>
    <w:rsid w:val="00F94411"/>
    <w:rsid w:val="00F978EC"/>
    <w:rsid w:val="00FA5166"/>
    <w:rsid w:val="00FB1AD4"/>
    <w:rsid w:val="00FB2FCF"/>
    <w:rsid w:val="00FC48E3"/>
    <w:rsid w:val="00FC718B"/>
    <w:rsid w:val="00FC74D3"/>
    <w:rsid w:val="00FE1447"/>
    <w:rsid w:val="00FE22E2"/>
    <w:rsid w:val="00FF02EF"/>
    <w:rsid w:val="00FF2F3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DB9F"/>
  <w15:docId w15:val="{6C9A5239-FAC8-4084-8A5C-556A454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2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List Paragraph,bekezdés1"/>
    <w:basedOn w:val="Norml"/>
    <w:link w:val="ListaszerbekezdsChar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4"/>
      </w:numPr>
    </w:pPr>
  </w:style>
  <w:style w:type="numbering" w:customStyle="1" w:styleId="Stlus2">
    <w:name w:val="Stílus2"/>
    <w:uiPriority w:val="99"/>
    <w:rsid w:val="00216EB6"/>
    <w:pPr>
      <w:numPr>
        <w:numId w:val="5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9D77FE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-2137254596208513881msolistparagraph">
    <w:name w:val="m_-2137254596208513881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m-2137254596208513881m1683385464465236443msolistparagraph">
    <w:name w:val="m_-2137254596208513881m1683385464465236443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F0BD7"/>
    <w:rPr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C1460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109B0"/>
    <w:pPr>
      <w:spacing w:before="28" w:after="100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customStyle="1" w:styleId="normaltextrun">
    <w:name w:val="normaltextrun"/>
    <w:basedOn w:val="Bekezdsalapbettpusa"/>
    <w:rsid w:val="00B109B0"/>
  </w:style>
  <w:style w:type="character" w:customStyle="1" w:styleId="eop">
    <w:name w:val="eop"/>
    <w:basedOn w:val="Bekezdsalapbettpusa"/>
    <w:rsid w:val="00B109B0"/>
  </w:style>
  <w:style w:type="character" w:customStyle="1" w:styleId="spellingerror">
    <w:name w:val="spellingerror"/>
    <w:basedOn w:val="Bekezdsalapbettpusa"/>
    <w:rsid w:val="00B109B0"/>
  </w:style>
  <w:style w:type="numbering" w:customStyle="1" w:styleId="WWNum1">
    <w:name w:val="WWNum1"/>
    <w:basedOn w:val="Nemlista"/>
    <w:rsid w:val="00B109B0"/>
    <w:pPr>
      <w:numPr>
        <w:numId w:val="11"/>
      </w:numPr>
    </w:pPr>
  </w:style>
  <w:style w:type="numbering" w:customStyle="1" w:styleId="WWNum2">
    <w:name w:val="WWNum2"/>
    <w:basedOn w:val="Nemlista"/>
    <w:rsid w:val="00B109B0"/>
    <w:pPr>
      <w:numPr>
        <w:numId w:val="12"/>
      </w:numPr>
    </w:pPr>
  </w:style>
  <w:style w:type="numbering" w:customStyle="1" w:styleId="WWNum3">
    <w:name w:val="WWNum3"/>
    <w:basedOn w:val="Nemlista"/>
    <w:rsid w:val="00B109B0"/>
    <w:pPr>
      <w:numPr>
        <w:numId w:val="13"/>
      </w:numPr>
    </w:pPr>
  </w:style>
  <w:style w:type="numbering" w:customStyle="1" w:styleId="WWNum4">
    <w:name w:val="WWNum4"/>
    <w:basedOn w:val="Nemlista"/>
    <w:rsid w:val="00B109B0"/>
    <w:pPr>
      <w:numPr>
        <w:numId w:val="14"/>
      </w:numPr>
    </w:pPr>
  </w:style>
  <w:style w:type="numbering" w:customStyle="1" w:styleId="WWNum5">
    <w:name w:val="WWNum5"/>
    <w:basedOn w:val="Nemlista"/>
    <w:rsid w:val="00B109B0"/>
    <w:pPr>
      <w:numPr>
        <w:numId w:val="15"/>
      </w:numPr>
    </w:pPr>
  </w:style>
  <w:style w:type="numbering" w:customStyle="1" w:styleId="WWNum6">
    <w:name w:val="WWNum6"/>
    <w:basedOn w:val="Nemlista"/>
    <w:rsid w:val="00B109B0"/>
    <w:pPr>
      <w:numPr>
        <w:numId w:val="16"/>
      </w:numPr>
    </w:pPr>
  </w:style>
  <w:style w:type="numbering" w:customStyle="1" w:styleId="WWNum7">
    <w:name w:val="WWNum7"/>
    <w:basedOn w:val="Nemlista"/>
    <w:rsid w:val="00B109B0"/>
    <w:pPr>
      <w:numPr>
        <w:numId w:val="17"/>
      </w:numPr>
    </w:pPr>
  </w:style>
  <w:style w:type="numbering" w:customStyle="1" w:styleId="WWNum8">
    <w:name w:val="WWNum8"/>
    <w:basedOn w:val="Nemlista"/>
    <w:rsid w:val="00B109B0"/>
    <w:pPr>
      <w:numPr>
        <w:numId w:val="18"/>
      </w:numPr>
    </w:pPr>
  </w:style>
  <w:style w:type="numbering" w:customStyle="1" w:styleId="WWNum9">
    <w:name w:val="WWNum9"/>
    <w:basedOn w:val="Nemlista"/>
    <w:rsid w:val="00B109B0"/>
    <w:pPr>
      <w:numPr>
        <w:numId w:val="19"/>
      </w:numPr>
    </w:pPr>
  </w:style>
  <w:style w:type="numbering" w:customStyle="1" w:styleId="WWNum10">
    <w:name w:val="WWNum10"/>
    <w:basedOn w:val="Nemlista"/>
    <w:rsid w:val="00B109B0"/>
    <w:pPr>
      <w:numPr>
        <w:numId w:val="20"/>
      </w:numPr>
    </w:pPr>
  </w:style>
  <w:style w:type="numbering" w:customStyle="1" w:styleId="WWNum11">
    <w:name w:val="WWNum11"/>
    <w:basedOn w:val="Nemlista"/>
    <w:rsid w:val="00B109B0"/>
    <w:pPr>
      <w:numPr>
        <w:numId w:val="21"/>
      </w:numPr>
    </w:pPr>
  </w:style>
  <w:style w:type="numbering" w:customStyle="1" w:styleId="WWNum12">
    <w:name w:val="WWNum12"/>
    <w:basedOn w:val="Nemlista"/>
    <w:rsid w:val="00B109B0"/>
    <w:pPr>
      <w:numPr>
        <w:numId w:val="22"/>
      </w:numPr>
    </w:pPr>
  </w:style>
  <w:style w:type="numbering" w:customStyle="1" w:styleId="WWNum13">
    <w:name w:val="WWNum13"/>
    <w:basedOn w:val="Nemlista"/>
    <w:rsid w:val="00B109B0"/>
    <w:pPr>
      <w:numPr>
        <w:numId w:val="23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62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lista_2 Char,Welt L Char,List Paragraph Char,bekezdés1 Char"/>
    <w:link w:val="Listaszerbekezds"/>
    <w:uiPriority w:val="34"/>
    <w:locked/>
    <w:rsid w:val="00F82025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EA6AAA"/>
    <w:rPr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A6AAA"/>
    <w:pPr>
      <w:suppressLineNumbers/>
      <w:textAlignment w:val="baseline"/>
    </w:pPr>
    <w:rPr>
      <w:rFonts w:ascii="Times New Roma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F481-9939-4414-B7AB-C6E1EDF1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Szedő Gyula</cp:lastModifiedBy>
  <cp:revision>8</cp:revision>
  <cp:lastPrinted>2020-03-09T19:35:00Z</cp:lastPrinted>
  <dcterms:created xsi:type="dcterms:W3CDTF">2022-03-25T13:39:00Z</dcterms:created>
  <dcterms:modified xsi:type="dcterms:W3CDTF">2024-06-03T09:32:00Z</dcterms:modified>
</cp:coreProperties>
</file>